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86" w:rsidRPr="004B2EE2" w:rsidRDefault="00D44A86" w:rsidP="00D44A86">
      <w:pPr>
        <w:contextualSpacing/>
        <w:jc w:val="center"/>
        <w:rPr>
          <w:i/>
        </w:rPr>
      </w:pPr>
      <w:r w:rsidRPr="004B2EE2">
        <w:rPr>
          <w:i/>
        </w:rPr>
        <w:t>ГОСУДАРСТВЕННОЕ БЮДЖЕТНОЕ ОБРАЗОВАТЕЛЬНОЕ  УЧРЕЖДЕНИЕ</w:t>
      </w:r>
    </w:p>
    <w:p w:rsidR="00D44A86" w:rsidRPr="004B2EE2" w:rsidRDefault="00D44A86" w:rsidP="00D44A86">
      <w:pPr>
        <w:contextualSpacing/>
        <w:jc w:val="center"/>
        <w:rPr>
          <w:i/>
        </w:rPr>
      </w:pPr>
      <w:r w:rsidRPr="004B2EE2">
        <w:rPr>
          <w:i/>
        </w:rPr>
        <w:t xml:space="preserve"> СРЕДНЕГО ПРОФЕССИОНАЛЬНОГО ОБРАЗОВАНИЯ </w:t>
      </w:r>
    </w:p>
    <w:p w:rsidR="00D44A86" w:rsidRPr="00C47F2E" w:rsidRDefault="00D44A86" w:rsidP="00D44A86">
      <w:pPr>
        <w:contextualSpacing/>
        <w:jc w:val="center"/>
        <w:rPr>
          <w:i/>
        </w:rPr>
      </w:pPr>
      <w:r w:rsidRPr="004B2EE2">
        <w:rPr>
          <w:i/>
        </w:rPr>
        <w:t xml:space="preserve"> «</w:t>
      </w:r>
      <w:r>
        <w:rPr>
          <w:i/>
        </w:rPr>
        <w:t>САМАРСКИЙ ПОЛИТЕХНИЧЕСКИЙ КОЛЛЕДЖ»</w:t>
      </w:r>
    </w:p>
    <w:p w:rsidR="00D44A86" w:rsidRPr="004B2EE2" w:rsidRDefault="00D44A86" w:rsidP="00D4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p>
    <w:p w:rsidR="00D44A86" w:rsidRPr="0066719E" w:rsidRDefault="00D44A86" w:rsidP="00D44A86">
      <w:pPr>
        <w:suppressLineNumbers/>
        <w:rPr>
          <w:sz w:val="28"/>
          <w:szCs w:val="28"/>
        </w:rPr>
      </w:pPr>
    </w:p>
    <w:p w:rsidR="00C906C7" w:rsidRDefault="00C906C7" w:rsidP="006365AB">
      <w:pPr>
        <w:pStyle w:val="a6"/>
        <w:shd w:val="clear" w:color="auto" w:fill="auto"/>
        <w:tabs>
          <w:tab w:val="left" w:pos="360"/>
        </w:tabs>
        <w:spacing w:before="0" w:line="300" w:lineRule="auto"/>
        <w:ind w:right="280" w:firstLine="0"/>
        <w:rPr>
          <w:sz w:val="28"/>
          <w:szCs w:val="28"/>
        </w:rPr>
      </w:pPr>
    </w:p>
    <w:p w:rsidR="006365AB" w:rsidRDefault="006365AB" w:rsidP="006365AB">
      <w:pPr>
        <w:pStyle w:val="a6"/>
        <w:shd w:val="clear" w:color="auto" w:fill="auto"/>
        <w:tabs>
          <w:tab w:val="left" w:pos="360"/>
        </w:tabs>
        <w:spacing w:before="0" w:line="300" w:lineRule="auto"/>
        <w:ind w:right="280" w:firstLine="0"/>
        <w:rPr>
          <w:sz w:val="28"/>
          <w:szCs w:val="28"/>
        </w:rPr>
      </w:pPr>
    </w:p>
    <w:p w:rsidR="006365AB" w:rsidRDefault="006365AB" w:rsidP="006365AB">
      <w:pPr>
        <w:pStyle w:val="a6"/>
        <w:shd w:val="clear" w:color="auto" w:fill="auto"/>
        <w:tabs>
          <w:tab w:val="left" w:pos="360"/>
        </w:tabs>
        <w:spacing w:before="0" w:line="300" w:lineRule="auto"/>
        <w:ind w:right="280" w:firstLine="0"/>
        <w:rPr>
          <w:sz w:val="28"/>
          <w:szCs w:val="28"/>
        </w:rPr>
      </w:pPr>
    </w:p>
    <w:p w:rsidR="006365AB" w:rsidRDefault="006365AB" w:rsidP="006365AB">
      <w:pPr>
        <w:pStyle w:val="a6"/>
        <w:shd w:val="clear" w:color="auto" w:fill="auto"/>
        <w:tabs>
          <w:tab w:val="left" w:pos="360"/>
        </w:tabs>
        <w:spacing w:before="0" w:line="300" w:lineRule="auto"/>
        <w:ind w:right="280" w:firstLine="0"/>
        <w:rPr>
          <w:sz w:val="28"/>
          <w:szCs w:val="28"/>
        </w:rPr>
      </w:pPr>
    </w:p>
    <w:p w:rsidR="006365AB" w:rsidRDefault="006365AB" w:rsidP="006365AB">
      <w:pPr>
        <w:pStyle w:val="a6"/>
        <w:shd w:val="clear" w:color="auto" w:fill="auto"/>
        <w:tabs>
          <w:tab w:val="left" w:pos="360"/>
        </w:tabs>
        <w:spacing w:before="0" w:line="300" w:lineRule="auto"/>
        <w:ind w:right="280" w:firstLine="0"/>
        <w:rPr>
          <w:sz w:val="28"/>
          <w:szCs w:val="28"/>
        </w:rPr>
      </w:pPr>
    </w:p>
    <w:p w:rsidR="006365AB" w:rsidRDefault="006365AB" w:rsidP="006365AB">
      <w:pPr>
        <w:pStyle w:val="a6"/>
        <w:shd w:val="clear" w:color="auto" w:fill="auto"/>
        <w:tabs>
          <w:tab w:val="left" w:pos="360"/>
        </w:tabs>
        <w:spacing w:before="0" w:line="300" w:lineRule="auto"/>
        <w:ind w:right="280" w:firstLine="0"/>
        <w:rPr>
          <w:sz w:val="28"/>
          <w:szCs w:val="28"/>
        </w:rPr>
      </w:pPr>
    </w:p>
    <w:p w:rsidR="00C906C7" w:rsidRDefault="00C906C7" w:rsidP="00C906C7">
      <w:pPr>
        <w:pStyle w:val="20"/>
        <w:shd w:val="clear" w:color="auto" w:fill="auto"/>
        <w:tabs>
          <w:tab w:val="left" w:pos="0"/>
          <w:tab w:val="left" w:pos="2706"/>
        </w:tabs>
        <w:ind w:right="20" w:firstLine="543"/>
        <w:rPr>
          <w:b w:val="0"/>
          <w:sz w:val="28"/>
          <w:szCs w:val="28"/>
        </w:rPr>
      </w:pPr>
    </w:p>
    <w:p w:rsidR="00D44A86" w:rsidRPr="006365AB" w:rsidRDefault="006365AB" w:rsidP="00636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i/>
          <w:caps/>
        </w:rPr>
      </w:pPr>
      <w:r w:rsidRPr="006365AB">
        <w:rPr>
          <w:b/>
          <w:i/>
          <w:caps/>
        </w:rPr>
        <w:t>Методические рекомендации по практическим занятиям</w:t>
      </w:r>
    </w:p>
    <w:p w:rsidR="00D44A86" w:rsidRPr="004B2EE2" w:rsidRDefault="00D44A86" w:rsidP="00D4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p>
    <w:p w:rsidR="00D44A86" w:rsidRPr="004B2EE2" w:rsidRDefault="00D44A86" w:rsidP="00D4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4B2EE2">
        <w:rPr>
          <w:b/>
          <w:caps/>
        </w:rPr>
        <w:t xml:space="preserve"> УЧЕБНОЙ ДИСЦИПЛИНЫ</w:t>
      </w:r>
    </w:p>
    <w:p w:rsidR="00D44A86" w:rsidRPr="004B2EE2" w:rsidRDefault="00D44A86" w:rsidP="00D4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u w:val="single"/>
        </w:rPr>
      </w:pPr>
    </w:p>
    <w:p w:rsidR="00D44A86" w:rsidRDefault="00D44A86" w:rsidP="00D4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Pr>
          <w:b/>
        </w:rPr>
        <w:t>Основы экономики</w:t>
      </w:r>
      <w:r w:rsidR="006365AB">
        <w:rPr>
          <w:b/>
        </w:rPr>
        <w:t>, экономике отрасли</w:t>
      </w:r>
    </w:p>
    <w:p w:rsidR="00D44A86" w:rsidRPr="004B2EE2" w:rsidRDefault="00D44A86" w:rsidP="00D4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
        </w:rPr>
      </w:pPr>
    </w:p>
    <w:p w:rsidR="00D44A86" w:rsidRPr="001E5857" w:rsidRDefault="00D44A86" w:rsidP="00636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sz w:val="28"/>
          <w:szCs w:val="28"/>
        </w:rPr>
      </w:pPr>
      <w:r>
        <w:rPr>
          <w:sz w:val="28"/>
          <w:szCs w:val="28"/>
        </w:rPr>
        <w:t>по специальности 240134</w:t>
      </w:r>
      <w:r w:rsidRPr="001E5857">
        <w:rPr>
          <w:sz w:val="28"/>
          <w:szCs w:val="28"/>
        </w:rPr>
        <w:t xml:space="preserve"> «</w:t>
      </w:r>
      <w:r>
        <w:rPr>
          <w:sz w:val="28"/>
          <w:szCs w:val="28"/>
        </w:rPr>
        <w:t>Переработка нефти и газа</w:t>
      </w:r>
      <w:r w:rsidRPr="001E5857">
        <w:rPr>
          <w:sz w:val="28"/>
          <w:szCs w:val="28"/>
        </w:rPr>
        <w:t>»</w:t>
      </w:r>
      <w:r>
        <w:rPr>
          <w:sz w:val="28"/>
          <w:szCs w:val="28"/>
        </w:rPr>
        <w:t xml:space="preserve"> (углубленная</w:t>
      </w:r>
      <w:r w:rsidRPr="001E5857">
        <w:rPr>
          <w:sz w:val="28"/>
          <w:szCs w:val="28"/>
        </w:rPr>
        <w:t xml:space="preserve"> подготовка)</w:t>
      </w:r>
    </w:p>
    <w:p w:rsidR="00C906C7" w:rsidRDefault="00C906C7" w:rsidP="006365AB">
      <w:pPr>
        <w:pStyle w:val="20"/>
        <w:shd w:val="clear" w:color="auto" w:fill="auto"/>
        <w:tabs>
          <w:tab w:val="left" w:pos="0"/>
          <w:tab w:val="left" w:pos="2706"/>
        </w:tabs>
        <w:ind w:right="20" w:firstLine="543"/>
        <w:jc w:val="center"/>
        <w:rPr>
          <w:b w:val="0"/>
          <w:sz w:val="28"/>
          <w:szCs w:val="28"/>
        </w:rPr>
      </w:pPr>
    </w:p>
    <w:p w:rsidR="00D44A86" w:rsidRPr="001E5857" w:rsidRDefault="00D44A86" w:rsidP="00636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sz w:val="28"/>
          <w:szCs w:val="28"/>
        </w:rPr>
      </w:pPr>
      <w:r>
        <w:rPr>
          <w:sz w:val="28"/>
          <w:szCs w:val="28"/>
        </w:rPr>
        <w:t>по специальности 190631</w:t>
      </w:r>
      <w:r w:rsidRPr="001E5857">
        <w:rPr>
          <w:sz w:val="28"/>
          <w:szCs w:val="28"/>
        </w:rPr>
        <w:t xml:space="preserve"> «</w:t>
      </w:r>
      <w:r>
        <w:rPr>
          <w:sz w:val="28"/>
          <w:szCs w:val="28"/>
        </w:rPr>
        <w:t>Техническое обслуживание и ремонт автомобильного транспорта</w:t>
      </w:r>
      <w:r w:rsidRPr="001E5857">
        <w:rPr>
          <w:sz w:val="28"/>
          <w:szCs w:val="28"/>
        </w:rPr>
        <w:t>»</w:t>
      </w:r>
      <w:r>
        <w:rPr>
          <w:sz w:val="28"/>
          <w:szCs w:val="28"/>
        </w:rPr>
        <w:t xml:space="preserve"> (углубленная</w:t>
      </w:r>
      <w:r w:rsidRPr="001E5857">
        <w:rPr>
          <w:sz w:val="28"/>
          <w:szCs w:val="28"/>
        </w:rPr>
        <w:t xml:space="preserve"> подготовка)</w:t>
      </w:r>
    </w:p>
    <w:p w:rsidR="00D44A86" w:rsidRDefault="00D44A86" w:rsidP="00D44A86">
      <w:pPr>
        <w:pStyle w:val="20"/>
        <w:shd w:val="clear" w:color="auto" w:fill="auto"/>
        <w:tabs>
          <w:tab w:val="left" w:pos="0"/>
          <w:tab w:val="left" w:pos="2706"/>
        </w:tabs>
        <w:ind w:right="20" w:firstLine="543"/>
        <w:rPr>
          <w:b w:val="0"/>
          <w:sz w:val="28"/>
          <w:szCs w:val="28"/>
        </w:rPr>
      </w:pPr>
    </w:p>
    <w:p w:rsidR="00C906C7" w:rsidRDefault="00C906C7" w:rsidP="00C906C7">
      <w:pPr>
        <w:pStyle w:val="20"/>
        <w:shd w:val="clear" w:color="auto" w:fill="auto"/>
        <w:tabs>
          <w:tab w:val="left" w:pos="0"/>
          <w:tab w:val="left" w:pos="2706"/>
        </w:tabs>
        <w:ind w:right="20" w:firstLine="543"/>
        <w:rPr>
          <w:b w:val="0"/>
          <w:sz w:val="28"/>
          <w:szCs w:val="28"/>
        </w:rPr>
      </w:pPr>
    </w:p>
    <w:p w:rsidR="00C906C7" w:rsidRDefault="00C906C7" w:rsidP="00C906C7">
      <w:pPr>
        <w:pStyle w:val="20"/>
        <w:shd w:val="clear" w:color="auto" w:fill="auto"/>
        <w:tabs>
          <w:tab w:val="left" w:pos="0"/>
          <w:tab w:val="left" w:pos="2706"/>
        </w:tabs>
        <w:ind w:right="20" w:firstLine="543"/>
        <w:rPr>
          <w:b w:val="0"/>
          <w:sz w:val="28"/>
          <w:szCs w:val="28"/>
        </w:rPr>
      </w:pPr>
    </w:p>
    <w:p w:rsidR="00C906C7" w:rsidRDefault="00C906C7" w:rsidP="00C906C7">
      <w:pPr>
        <w:pStyle w:val="20"/>
        <w:shd w:val="clear" w:color="auto" w:fill="auto"/>
        <w:tabs>
          <w:tab w:val="left" w:pos="0"/>
          <w:tab w:val="left" w:pos="2706"/>
        </w:tabs>
        <w:ind w:right="20" w:firstLine="543"/>
        <w:jc w:val="center"/>
        <w:rPr>
          <w:i/>
          <w:sz w:val="28"/>
          <w:szCs w:val="28"/>
        </w:rPr>
      </w:pPr>
    </w:p>
    <w:p w:rsidR="00673FC1" w:rsidRPr="0066719E" w:rsidRDefault="00673FC1" w:rsidP="00673FC1">
      <w:pPr>
        <w:jc w:val="center"/>
        <w:rPr>
          <w:sz w:val="28"/>
          <w:szCs w:val="28"/>
        </w:rPr>
      </w:pPr>
      <w:r w:rsidRPr="0066719E">
        <w:rPr>
          <w:sz w:val="28"/>
          <w:szCs w:val="28"/>
        </w:rPr>
        <w:t>Разработал преподаватель ____</w:t>
      </w:r>
      <w:r>
        <w:rPr>
          <w:sz w:val="28"/>
          <w:szCs w:val="28"/>
        </w:rPr>
        <w:t>____________   Е.В.Бондарева</w:t>
      </w:r>
    </w:p>
    <w:p w:rsidR="00673FC1" w:rsidRPr="004B2EE2"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73FC1" w:rsidRPr="004B2EE2"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73FC1" w:rsidRPr="004B2EE2"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73FC1" w:rsidRPr="004B2EE2"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73FC1" w:rsidRPr="004B2EE2"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73FC1" w:rsidRDefault="00673FC1"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6365AB" w:rsidRPr="004B2EE2" w:rsidRDefault="006365AB" w:rsidP="0067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pPr>
    </w:p>
    <w:p w:rsidR="00C906C7" w:rsidRDefault="00C906C7" w:rsidP="00C906C7">
      <w:pPr>
        <w:pStyle w:val="20"/>
        <w:shd w:val="clear" w:color="auto" w:fill="auto"/>
        <w:tabs>
          <w:tab w:val="left" w:pos="0"/>
          <w:tab w:val="left" w:pos="2706"/>
        </w:tabs>
        <w:ind w:right="20" w:firstLine="543"/>
      </w:pPr>
    </w:p>
    <w:p w:rsidR="00D44A86" w:rsidRDefault="00D44A86" w:rsidP="00D44A86">
      <w:pPr>
        <w:pStyle w:val="20"/>
        <w:shd w:val="clear" w:color="auto" w:fill="auto"/>
        <w:tabs>
          <w:tab w:val="left" w:pos="0"/>
          <w:tab w:val="left" w:pos="2706"/>
        </w:tabs>
        <w:ind w:right="20" w:firstLine="543"/>
        <w:jc w:val="center"/>
      </w:pPr>
      <w:r>
        <w:t>Самара, 2013</w:t>
      </w: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Pr="0066719E" w:rsidRDefault="006365AB" w:rsidP="006365AB">
      <w:pPr>
        <w:rPr>
          <w:sz w:val="28"/>
          <w:szCs w:val="28"/>
        </w:rPr>
      </w:pPr>
      <w:r w:rsidRPr="0066719E">
        <w:rPr>
          <w:sz w:val="28"/>
          <w:szCs w:val="28"/>
        </w:rPr>
        <w:t xml:space="preserve">Рассмотрен на заседании </w:t>
      </w:r>
    </w:p>
    <w:p w:rsidR="006365AB" w:rsidRPr="0066719E" w:rsidRDefault="006365AB" w:rsidP="006365AB">
      <w:pPr>
        <w:rPr>
          <w:sz w:val="28"/>
          <w:szCs w:val="28"/>
        </w:rPr>
      </w:pPr>
      <w:r w:rsidRPr="0066719E">
        <w:rPr>
          <w:sz w:val="28"/>
          <w:szCs w:val="28"/>
        </w:rPr>
        <w:t xml:space="preserve">цикловой комиссии </w:t>
      </w:r>
    </w:p>
    <w:p w:rsidR="006365AB" w:rsidRPr="0066719E" w:rsidRDefault="006365AB" w:rsidP="006365AB">
      <w:pPr>
        <w:rPr>
          <w:sz w:val="28"/>
          <w:szCs w:val="28"/>
        </w:rPr>
      </w:pPr>
      <w:r>
        <w:rPr>
          <w:sz w:val="28"/>
          <w:szCs w:val="28"/>
        </w:rPr>
        <w:t>«___»__________2013</w:t>
      </w:r>
      <w:r w:rsidRPr="0066719E">
        <w:rPr>
          <w:sz w:val="28"/>
          <w:szCs w:val="28"/>
        </w:rPr>
        <w:t>г.</w:t>
      </w:r>
    </w:p>
    <w:p w:rsidR="006365AB" w:rsidRPr="0066719E" w:rsidRDefault="006365AB" w:rsidP="006365AB">
      <w:pPr>
        <w:rPr>
          <w:sz w:val="28"/>
          <w:szCs w:val="28"/>
        </w:rPr>
      </w:pPr>
      <w:r w:rsidRPr="0066719E">
        <w:rPr>
          <w:sz w:val="28"/>
          <w:szCs w:val="28"/>
        </w:rPr>
        <w:t>Протокол №___</w:t>
      </w:r>
    </w:p>
    <w:p w:rsidR="006365AB" w:rsidRPr="00673FC1" w:rsidRDefault="006365AB" w:rsidP="006365AB">
      <w:pPr>
        <w:rPr>
          <w:sz w:val="28"/>
          <w:szCs w:val="28"/>
        </w:rPr>
      </w:pPr>
      <w:r w:rsidRPr="0066719E">
        <w:rPr>
          <w:sz w:val="28"/>
          <w:szCs w:val="28"/>
        </w:rPr>
        <w:t xml:space="preserve">Председатель цикловой комиссии ________ </w:t>
      </w:r>
      <w:r>
        <w:rPr>
          <w:sz w:val="28"/>
          <w:szCs w:val="28"/>
        </w:rPr>
        <w:t>Е.П. Бурсова</w:t>
      </w:r>
    </w:p>
    <w:p w:rsidR="00D44A86" w:rsidRDefault="00D44A86"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6365AB" w:rsidRPr="00C906C7" w:rsidRDefault="006365AB" w:rsidP="00C906C7">
      <w:pPr>
        <w:pStyle w:val="20"/>
        <w:shd w:val="clear" w:color="auto" w:fill="auto"/>
        <w:tabs>
          <w:tab w:val="left" w:pos="0"/>
          <w:tab w:val="left" w:pos="2706"/>
        </w:tabs>
        <w:ind w:right="20" w:firstLine="543"/>
        <w:jc w:val="center"/>
      </w:pPr>
    </w:p>
    <w:p w:rsidR="00C906C7" w:rsidRPr="00C906C7" w:rsidRDefault="00C906C7" w:rsidP="00C906C7">
      <w:pPr>
        <w:jc w:val="center"/>
        <w:rPr>
          <w:rFonts w:ascii="Times New Roman" w:hAnsi="Times New Roman" w:cs="Times New Roman"/>
          <w:b/>
          <w:sz w:val="28"/>
          <w:szCs w:val="28"/>
        </w:rPr>
      </w:pPr>
      <w:r w:rsidRPr="00C906C7">
        <w:rPr>
          <w:rFonts w:ascii="Times New Roman" w:hAnsi="Times New Roman" w:cs="Times New Roman"/>
          <w:b/>
          <w:sz w:val="28"/>
          <w:szCs w:val="28"/>
        </w:rPr>
        <w:t>СОДЕРЖАНИЕ</w:t>
      </w:r>
    </w:p>
    <w:p w:rsidR="00C906C7" w:rsidRPr="00C906C7" w:rsidRDefault="00C906C7" w:rsidP="00C906C7">
      <w:pPr>
        <w:jc w:val="center"/>
        <w:rPr>
          <w:rFonts w:ascii="Times New Roman" w:hAnsi="Times New Roman" w:cs="Times New Roman"/>
          <w:b/>
          <w:sz w:val="28"/>
          <w:szCs w:val="28"/>
        </w:rPr>
      </w:pPr>
    </w:p>
    <w:p w:rsidR="00C906C7" w:rsidRPr="00C906C7" w:rsidRDefault="00C906C7" w:rsidP="00C906C7">
      <w:pPr>
        <w:jc w:val="center"/>
        <w:rPr>
          <w:rFonts w:ascii="Times New Roman" w:hAnsi="Times New Roman" w:cs="Times New Roman"/>
          <w:b/>
          <w:sz w:val="28"/>
          <w:szCs w:val="28"/>
        </w:rPr>
      </w:pPr>
    </w:p>
    <w:p w:rsidR="00C906C7" w:rsidRPr="00C906C7" w:rsidRDefault="00C906C7" w:rsidP="00C906C7">
      <w:pPr>
        <w:jc w:val="center"/>
        <w:rPr>
          <w:rFonts w:ascii="Times New Roman" w:hAnsi="Times New Roman" w:cs="Times New Roman"/>
          <w:b/>
          <w:sz w:val="28"/>
          <w:szCs w:val="28"/>
        </w:rPr>
      </w:pPr>
    </w:p>
    <w:p w:rsidR="00C906C7" w:rsidRPr="00C906C7" w:rsidRDefault="00C906C7" w:rsidP="00C906C7">
      <w:pPr>
        <w:rPr>
          <w:rFonts w:ascii="Times New Roman" w:hAnsi="Times New Roman" w:cs="Times New Roman"/>
          <w:sz w:val="28"/>
          <w:szCs w:val="28"/>
        </w:rPr>
      </w:pPr>
      <w:r w:rsidRPr="00C906C7">
        <w:rPr>
          <w:rFonts w:ascii="Times New Roman" w:hAnsi="Times New Roman" w:cs="Times New Roman"/>
          <w:sz w:val="28"/>
          <w:szCs w:val="28"/>
        </w:rPr>
        <w:t xml:space="preserve">Аннотация                                                                               </w:t>
      </w:r>
      <w:r w:rsidR="00D44A86">
        <w:rPr>
          <w:rFonts w:ascii="Times New Roman" w:hAnsi="Times New Roman" w:cs="Times New Roman"/>
          <w:sz w:val="28"/>
          <w:szCs w:val="28"/>
        </w:rPr>
        <w:t xml:space="preserve">                               </w:t>
      </w:r>
      <w:r w:rsidR="006365AB">
        <w:rPr>
          <w:rFonts w:ascii="Times New Roman" w:hAnsi="Times New Roman" w:cs="Times New Roman"/>
          <w:sz w:val="28"/>
          <w:szCs w:val="28"/>
        </w:rPr>
        <w:t xml:space="preserve"> 4</w:t>
      </w:r>
    </w:p>
    <w:p w:rsidR="00C906C7" w:rsidRPr="00C906C7" w:rsidRDefault="00C906C7" w:rsidP="00C906C7">
      <w:pPr>
        <w:rPr>
          <w:rFonts w:ascii="Times New Roman" w:hAnsi="Times New Roman" w:cs="Times New Roman"/>
          <w:sz w:val="28"/>
          <w:szCs w:val="28"/>
        </w:rPr>
      </w:pPr>
    </w:p>
    <w:p w:rsidR="00C906C7" w:rsidRPr="00C906C7" w:rsidRDefault="00C906C7" w:rsidP="00C906C7">
      <w:pPr>
        <w:rPr>
          <w:rFonts w:ascii="Times New Roman" w:hAnsi="Times New Roman" w:cs="Times New Roman"/>
          <w:sz w:val="28"/>
          <w:szCs w:val="28"/>
        </w:rPr>
      </w:pPr>
      <w:r w:rsidRPr="00C906C7">
        <w:rPr>
          <w:rFonts w:ascii="Times New Roman" w:hAnsi="Times New Roman" w:cs="Times New Roman"/>
          <w:sz w:val="28"/>
          <w:szCs w:val="28"/>
        </w:rPr>
        <w:t xml:space="preserve">Введение                                                                                  </w:t>
      </w:r>
      <w:r w:rsidR="00D44A86">
        <w:rPr>
          <w:rFonts w:ascii="Times New Roman" w:hAnsi="Times New Roman" w:cs="Times New Roman"/>
          <w:sz w:val="28"/>
          <w:szCs w:val="28"/>
        </w:rPr>
        <w:t xml:space="preserve">                               </w:t>
      </w:r>
      <w:r w:rsidR="006365AB">
        <w:rPr>
          <w:rFonts w:ascii="Times New Roman" w:hAnsi="Times New Roman" w:cs="Times New Roman"/>
          <w:sz w:val="28"/>
          <w:szCs w:val="28"/>
        </w:rPr>
        <w:t xml:space="preserve"> 5</w:t>
      </w:r>
    </w:p>
    <w:p w:rsidR="00C906C7" w:rsidRPr="00C906C7" w:rsidRDefault="00C906C7" w:rsidP="00C906C7">
      <w:pPr>
        <w:rPr>
          <w:rFonts w:ascii="Times New Roman" w:hAnsi="Times New Roman" w:cs="Times New Roman"/>
          <w:sz w:val="28"/>
          <w:szCs w:val="28"/>
        </w:rPr>
      </w:pPr>
    </w:p>
    <w:p w:rsidR="00C906C7" w:rsidRPr="00C906C7" w:rsidRDefault="00C906C7" w:rsidP="00C906C7">
      <w:pPr>
        <w:rPr>
          <w:rFonts w:ascii="Times New Roman" w:hAnsi="Times New Roman" w:cs="Times New Roman"/>
          <w:sz w:val="28"/>
          <w:szCs w:val="28"/>
        </w:rPr>
      </w:pPr>
      <w:r w:rsidRPr="00C906C7">
        <w:rPr>
          <w:rFonts w:ascii="Times New Roman" w:hAnsi="Times New Roman" w:cs="Times New Roman"/>
          <w:sz w:val="28"/>
          <w:szCs w:val="28"/>
        </w:rPr>
        <w:t>1. Методика</w:t>
      </w:r>
      <w:r w:rsidRPr="00C906C7">
        <w:rPr>
          <w:rFonts w:ascii="Times New Roman" w:hAnsi="Times New Roman" w:cs="Times New Roman"/>
        </w:rPr>
        <w:t xml:space="preserve">   </w:t>
      </w:r>
      <w:r w:rsidRPr="00C906C7">
        <w:rPr>
          <w:rFonts w:ascii="Times New Roman" w:hAnsi="Times New Roman" w:cs="Times New Roman"/>
          <w:sz w:val="28"/>
          <w:szCs w:val="28"/>
        </w:rPr>
        <w:t xml:space="preserve">проведения практических занятий по </w:t>
      </w:r>
      <w:r w:rsidR="006365AB">
        <w:rPr>
          <w:rFonts w:ascii="Times New Roman" w:hAnsi="Times New Roman" w:cs="Times New Roman"/>
          <w:sz w:val="28"/>
          <w:szCs w:val="28"/>
        </w:rPr>
        <w:t xml:space="preserve"> основам экономики</w:t>
      </w:r>
      <w:r w:rsidRPr="00C906C7">
        <w:rPr>
          <w:rFonts w:ascii="Times New Roman" w:hAnsi="Times New Roman" w:cs="Times New Roman"/>
          <w:sz w:val="28"/>
          <w:szCs w:val="28"/>
        </w:rPr>
        <w:tab/>
      </w:r>
    </w:p>
    <w:p w:rsidR="00C906C7" w:rsidRPr="00C906C7" w:rsidRDefault="00C906C7" w:rsidP="00C906C7">
      <w:pPr>
        <w:rPr>
          <w:rFonts w:ascii="Times New Roman" w:hAnsi="Times New Roman" w:cs="Times New Roman"/>
          <w:sz w:val="28"/>
          <w:szCs w:val="28"/>
        </w:rPr>
      </w:pPr>
      <w:r w:rsidRPr="00C906C7">
        <w:rPr>
          <w:rFonts w:ascii="Times New Roman" w:hAnsi="Times New Roman" w:cs="Times New Roman"/>
          <w:sz w:val="28"/>
          <w:szCs w:val="28"/>
        </w:rPr>
        <w:t xml:space="preserve"> и экономике отрасли              </w:t>
      </w:r>
      <w:r w:rsidR="00D44A86">
        <w:rPr>
          <w:rFonts w:ascii="Times New Roman" w:hAnsi="Times New Roman" w:cs="Times New Roman"/>
          <w:sz w:val="28"/>
          <w:szCs w:val="28"/>
        </w:rPr>
        <w:t xml:space="preserve">                    </w:t>
      </w:r>
      <w:r w:rsidR="006365AB">
        <w:rPr>
          <w:rFonts w:ascii="Times New Roman" w:hAnsi="Times New Roman" w:cs="Times New Roman"/>
          <w:sz w:val="28"/>
          <w:szCs w:val="28"/>
        </w:rPr>
        <w:t xml:space="preserve">                                                      </w:t>
      </w:r>
      <w:r w:rsidR="00D44A86">
        <w:rPr>
          <w:rFonts w:ascii="Times New Roman" w:hAnsi="Times New Roman" w:cs="Times New Roman"/>
          <w:sz w:val="28"/>
          <w:szCs w:val="28"/>
        </w:rPr>
        <w:t xml:space="preserve">    </w:t>
      </w:r>
      <w:r w:rsidR="006365AB">
        <w:rPr>
          <w:rFonts w:ascii="Times New Roman" w:hAnsi="Times New Roman" w:cs="Times New Roman"/>
          <w:sz w:val="28"/>
          <w:szCs w:val="28"/>
        </w:rPr>
        <w:t xml:space="preserve"> 6</w:t>
      </w:r>
    </w:p>
    <w:p w:rsidR="00C906C7" w:rsidRPr="00C906C7" w:rsidRDefault="00C906C7" w:rsidP="00C906C7">
      <w:pPr>
        <w:rPr>
          <w:rFonts w:ascii="Times New Roman" w:hAnsi="Times New Roman" w:cs="Times New Roman"/>
          <w:sz w:val="28"/>
          <w:szCs w:val="28"/>
        </w:rPr>
      </w:pPr>
    </w:p>
    <w:p w:rsidR="00C906C7" w:rsidRPr="00C906C7" w:rsidRDefault="00C906C7" w:rsidP="00C906C7">
      <w:pPr>
        <w:pStyle w:val="11"/>
        <w:keepNext/>
        <w:keepLines/>
        <w:shd w:val="clear" w:color="auto" w:fill="auto"/>
        <w:tabs>
          <w:tab w:val="left" w:pos="9355"/>
        </w:tabs>
        <w:spacing w:after="178" w:line="300" w:lineRule="auto"/>
        <w:ind w:right="-50"/>
        <w:jc w:val="left"/>
        <w:rPr>
          <w:sz w:val="28"/>
          <w:szCs w:val="28"/>
        </w:rPr>
      </w:pPr>
      <w:r w:rsidRPr="00C906C7">
        <w:rPr>
          <w:sz w:val="28"/>
          <w:szCs w:val="28"/>
        </w:rPr>
        <w:t>2. Методика</w:t>
      </w:r>
      <w:r w:rsidRPr="00C906C7">
        <w:t xml:space="preserve">   </w:t>
      </w:r>
      <w:r w:rsidRPr="00C906C7">
        <w:rPr>
          <w:sz w:val="28"/>
          <w:szCs w:val="28"/>
        </w:rPr>
        <w:t xml:space="preserve">проведения практического  занятия на тему: «Расчёт показателей количественной оценки трудовых ресурсов и производительности труда»                                                                                   </w:t>
      </w:r>
    </w:p>
    <w:p w:rsidR="00C906C7" w:rsidRPr="00C906C7" w:rsidRDefault="00C906C7" w:rsidP="00C906C7">
      <w:pPr>
        <w:pStyle w:val="11"/>
        <w:keepNext/>
        <w:keepLines/>
        <w:shd w:val="clear" w:color="auto" w:fill="auto"/>
        <w:spacing w:after="178" w:line="300" w:lineRule="auto"/>
        <w:ind w:right="-50"/>
        <w:rPr>
          <w:sz w:val="28"/>
          <w:szCs w:val="28"/>
        </w:rPr>
      </w:pPr>
      <w:r w:rsidRPr="00C906C7">
        <w:rPr>
          <w:sz w:val="28"/>
          <w:szCs w:val="28"/>
        </w:rPr>
        <w:t xml:space="preserve">2.1. План проведения практического занятия                  </w:t>
      </w:r>
      <w:r w:rsidR="00D44A86">
        <w:rPr>
          <w:sz w:val="28"/>
          <w:szCs w:val="28"/>
        </w:rPr>
        <w:t xml:space="preserve">                            </w:t>
      </w:r>
      <w:r w:rsidR="006365AB">
        <w:rPr>
          <w:sz w:val="28"/>
          <w:szCs w:val="28"/>
        </w:rPr>
        <w:t xml:space="preserve"> 8</w:t>
      </w:r>
    </w:p>
    <w:p w:rsidR="00C906C7" w:rsidRPr="00C906C7" w:rsidRDefault="00C906C7" w:rsidP="00C906C7">
      <w:pPr>
        <w:pStyle w:val="11"/>
        <w:keepNext/>
        <w:keepLines/>
        <w:shd w:val="clear" w:color="auto" w:fill="auto"/>
        <w:spacing w:after="178" w:line="300" w:lineRule="auto"/>
        <w:ind w:right="-50"/>
        <w:rPr>
          <w:sz w:val="28"/>
          <w:szCs w:val="28"/>
        </w:rPr>
      </w:pPr>
      <w:r w:rsidRPr="00C906C7">
        <w:rPr>
          <w:sz w:val="28"/>
          <w:szCs w:val="28"/>
        </w:rPr>
        <w:t xml:space="preserve">2.2.  Тесты                                                                                </w:t>
      </w:r>
      <w:r w:rsidR="006365AB">
        <w:rPr>
          <w:sz w:val="28"/>
          <w:szCs w:val="28"/>
        </w:rPr>
        <w:t xml:space="preserve">                   </w:t>
      </w:r>
      <w:r w:rsidR="00D44A86">
        <w:rPr>
          <w:sz w:val="28"/>
          <w:szCs w:val="28"/>
        </w:rPr>
        <w:t xml:space="preserve">  </w:t>
      </w:r>
      <w:r w:rsidR="006365AB">
        <w:rPr>
          <w:sz w:val="28"/>
          <w:szCs w:val="28"/>
        </w:rPr>
        <w:t xml:space="preserve"> 10</w:t>
      </w:r>
    </w:p>
    <w:p w:rsidR="00C906C7" w:rsidRPr="00C906C7" w:rsidRDefault="00C906C7" w:rsidP="00C906C7">
      <w:pPr>
        <w:pStyle w:val="220"/>
        <w:keepNext/>
        <w:keepLines/>
        <w:shd w:val="clear" w:color="auto" w:fill="auto"/>
        <w:spacing w:after="262" w:line="300" w:lineRule="auto"/>
        <w:ind w:right="-50"/>
        <w:rPr>
          <w:b w:val="0"/>
          <w:sz w:val="28"/>
          <w:szCs w:val="28"/>
        </w:rPr>
      </w:pPr>
      <w:r w:rsidRPr="00C906C7">
        <w:rPr>
          <w:b w:val="0"/>
          <w:sz w:val="28"/>
          <w:szCs w:val="28"/>
        </w:rPr>
        <w:t xml:space="preserve">2.3. Ситуационные задачи                                                        </w:t>
      </w:r>
      <w:r w:rsidR="006365AB">
        <w:rPr>
          <w:b w:val="0"/>
          <w:sz w:val="28"/>
          <w:szCs w:val="28"/>
        </w:rPr>
        <w:t xml:space="preserve">                            13</w:t>
      </w:r>
      <w:r w:rsidRPr="00C906C7">
        <w:rPr>
          <w:b w:val="0"/>
          <w:sz w:val="28"/>
          <w:szCs w:val="28"/>
        </w:rPr>
        <w:t xml:space="preserve">        </w:t>
      </w:r>
    </w:p>
    <w:p w:rsidR="00C906C7" w:rsidRPr="00C906C7" w:rsidRDefault="00C906C7" w:rsidP="00C906C7">
      <w:pPr>
        <w:pStyle w:val="30"/>
        <w:shd w:val="clear" w:color="auto" w:fill="auto"/>
        <w:spacing w:after="367" w:line="300" w:lineRule="auto"/>
        <w:rPr>
          <w:sz w:val="28"/>
          <w:szCs w:val="28"/>
        </w:rPr>
      </w:pPr>
      <w:r w:rsidRPr="00C906C7">
        <w:rPr>
          <w:sz w:val="28"/>
          <w:szCs w:val="28"/>
        </w:rPr>
        <w:t xml:space="preserve">2.4. Деловая игра «Книжная фабрика»                                </w:t>
      </w:r>
      <w:r w:rsidR="006365AB">
        <w:rPr>
          <w:sz w:val="28"/>
          <w:szCs w:val="28"/>
        </w:rPr>
        <w:t xml:space="preserve">                                16</w:t>
      </w:r>
      <w:r w:rsidRPr="00C906C7">
        <w:rPr>
          <w:sz w:val="28"/>
          <w:szCs w:val="28"/>
        </w:rPr>
        <w:t xml:space="preserve"> </w:t>
      </w:r>
    </w:p>
    <w:p w:rsidR="00C906C7" w:rsidRPr="00C906C7" w:rsidRDefault="00C906C7" w:rsidP="00C906C7">
      <w:pPr>
        <w:pStyle w:val="220"/>
        <w:keepNext/>
        <w:keepLines/>
        <w:shd w:val="clear" w:color="auto" w:fill="auto"/>
        <w:spacing w:after="216" w:line="300" w:lineRule="auto"/>
        <w:rPr>
          <w:b w:val="0"/>
          <w:sz w:val="28"/>
          <w:szCs w:val="28"/>
        </w:rPr>
      </w:pPr>
      <w:r w:rsidRPr="00C906C7">
        <w:rPr>
          <w:b w:val="0"/>
          <w:sz w:val="28"/>
          <w:szCs w:val="28"/>
        </w:rPr>
        <w:t xml:space="preserve">Список используемой литературы                                                  </w:t>
      </w:r>
      <w:r w:rsidR="006365AB">
        <w:rPr>
          <w:b w:val="0"/>
          <w:sz w:val="28"/>
          <w:szCs w:val="28"/>
        </w:rPr>
        <w:t xml:space="preserve">                     22</w:t>
      </w:r>
      <w:r w:rsidRPr="00C906C7">
        <w:rPr>
          <w:b w:val="0"/>
          <w:sz w:val="28"/>
          <w:szCs w:val="28"/>
        </w:rPr>
        <w:t xml:space="preserve">  </w:t>
      </w:r>
    </w:p>
    <w:p w:rsidR="00C906C7" w:rsidRPr="00C906C7" w:rsidRDefault="00C906C7" w:rsidP="00C906C7">
      <w:pPr>
        <w:pStyle w:val="23"/>
        <w:keepNext/>
        <w:keepLines/>
        <w:shd w:val="clear" w:color="auto" w:fill="auto"/>
        <w:spacing w:after="608" w:line="300" w:lineRule="auto"/>
        <w:jc w:val="left"/>
        <w:rPr>
          <w:sz w:val="28"/>
          <w:szCs w:val="28"/>
        </w:rPr>
      </w:pPr>
    </w:p>
    <w:p w:rsidR="00C906C7" w:rsidRPr="007C5A58" w:rsidRDefault="00C906C7" w:rsidP="00C906C7">
      <w:pPr>
        <w:pStyle w:val="11"/>
        <w:keepNext/>
        <w:keepLines/>
        <w:shd w:val="clear" w:color="auto" w:fill="auto"/>
        <w:spacing w:after="178" w:line="300" w:lineRule="auto"/>
        <w:ind w:right="300"/>
        <w:rPr>
          <w:sz w:val="28"/>
          <w:szCs w:val="28"/>
        </w:rP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6365AB" w:rsidRDefault="006365AB" w:rsidP="00C906C7">
      <w:pPr>
        <w:pStyle w:val="20"/>
        <w:shd w:val="clear" w:color="auto" w:fill="auto"/>
        <w:tabs>
          <w:tab w:val="left" w:pos="0"/>
          <w:tab w:val="left" w:pos="2706"/>
        </w:tabs>
        <w:ind w:right="20" w:firstLine="543"/>
        <w:jc w:val="center"/>
      </w:pPr>
    </w:p>
    <w:p w:rsidR="00C906C7" w:rsidRDefault="00C906C7" w:rsidP="00C906C7">
      <w:pPr>
        <w:pStyle w:val="20"/>
        <w:shd w:val="clear" w:color="auto" w:fill="auto"/>
        <w:tabs>
          <w:tab w:val="left" w:pos="0"/>
          <w:tab w:val="left" w:pos="2706"/>
        </w:tabs>
        <w:ind w:right="20" w:firstLine="543"/>
        <w:jc w:val="center"/>
      </w:pPr>
    </w:p>
    <w:p w:rsidR="00FD559C" w:rsidRPr="00437092" w:rsidRDefault="00E77E48" w:rsidP="00E12592">
      <w:pPr>
        <w:pStyle w:val="a6"/>
        <w:shd w:val="clear" w:color="auto" w:fill="auto"/>
        <w:spacing w:before="0" w:after="1143"/>
        <w:ind w:left="543" w:right="20" w:firstLine="217"/>
        <w:jc w:val="center"/>
      </w:pPr>
      <w:r w:rsidRPr="00E77E48">
        <w:rPr>
          <w:b/>
          <w:sz w:val="28"/>
          <w:szCs w:val="28"/>
        </w:rPr>
        <w:lastRenderedPageBreak/>
        <w:t>АННОТАЦИЯ</w:t>
      </w:r>
    </w:p>
    <w:p w:rsidR="00D174C5" w:rsidRDefault="00E77E48" w:rsidP="00687074">
      <w:pPr>
        <w:pStyle w:val="a6"/>
        <w:shd w:val="clear" w:color="auto" w:fill="auto"/>
        <w:spacing w:before="0" w:line="396" w:lineRule="exact"/>
        <w:ind w:right="20" w:firstLine="543"/>
        <w:rPr>
          <w:sz w:val="28"/>
          <w:szCs w:val="28"/>
        </w:rPr>
      </w:pPr>
      <w:r w:rsidRPr="00E77E48">
        <w:rPr>
          <w:sz w:val="28"/>
          <w:szCs w:val="28"/>
        </w:rPr>
        <w:t xml:space="preserve">Данная методическая разработка посвящена методике проведения практических </w:t>
      </w:r>
      <w:r>
        <w:rPr>
          <w:sz w:val="28"/>
          <w:szCs w:val="28"/>
        </w:rPr>
        <w:t>занятий по</w:t>
      </w:r>
      <w:r w:rsidR="006365AB">
        <w:rPr>
          <w:sz w:val="28"/>
          <w:szCs w:val="28"/>
        </w:rPr>
        <w:t xml:space="preserve"> основам экономики</w:t>
      </w:r>
      <w:r w:rsidR="00437092">
        <w:rPr>
          <w:sz w:val="28"/>
          <w:szCs w:val="28"/>
        </w:rPr>
        <w:t xml:space="preserve"> </w:t>
      </w:r>
      <w:r w:rsidR="006365AB">
        <w:rPr>
          <w:sz w:val="28"/>
          <w:szCs w:val="28"/>
        </w:rPr>
        <w:t>(</w:t>
      </w:r>
      <w:r w:rsidR="00437092">
        <w:rPr>
          <w:sz w:val="28"/>
          <w:szCs w:val="28"/>
        </w:rPr>
        <w:t>экономике отрасли</w:t>
      </w:r>
      <w:r w:rsidR="00673FC1">
        <w:rPr>
          <w:sz w:val="28"/>
          <w:szCs w:val="28"/>
        </w:rPr>
        <w:t>)</w:t>
      </w:r>
      <w:r w:rsidR="00437092">
        <w:rPr>
          <w:sz w:val="28"/>
          <w:szCs w:val="28"/>
        </w:rPr>
        <w:t>. В</w:t>
      </w:r>
      <w:r>
        <w:rPr>
          <w:sz w:val="28"/>
          <w:szCs w:val="28"/>
        </w:rPr>
        <w:t xml:space="preserve"> ней обобщен педагогический опыт преподавателя в направлении широкого применения активных форм и методов обучения. Основная цель практических занятий</w:t>
      </w:r>
      <w:r w:rsidR="006365AB">
        <w:rPr>
          <w:sz w:val="28"/>
          <w:szCs w:val="28"/>
        </w:rPr>
        <w:t xml:space="preserve"> по основам экономики</w:t>
      </w:r>
      <w:r>
        <w:rPr>
          <w:sz w:val="28"/>
          <w:szCs w:val="28"/>
        </w:rPr>
        <w:t xml:space="preserve"> </w:t>
      </w:r>
      <w:r w:rsidR="00673FC1">
        <w:rPr>
          <w:sz w:val="28"/>
          <w:szCs w:val="28"/>
        </w:rPr>
        <w:t>(</w:t>
      </w:r>
      <w:r w:rsidR="00437092">
        <w:rPr>
          <w:sz w:val="28"/>
          <w:szCs w:val="28"/>
        </w:rPr>
        <w:t>экономике отрасли</w:t>
      </w:r>
      <w:r w:rsidR="00673FC1">
        <w:rPr>
          <w:sz w:val="28"/>
          <w:szCs w:val="28"/>
        </w:rPr>
        <w:t>)</w:t>
      </w:r>
      <w:r w:rsidR="00437092">
        <w:rPr>
          <w:sz w:val="28"/>
          <w:szCs w:val="28"/>
        </w:rPr>
        <w:t xml:space="preserve"> </w:t>
      </w:r>
      <w:r>
        <w:rPr>
          <w:sz w:val="28"/>
          <w:szCs w:val="28"/>
        </w:rPr>
        <w:t xml:space="preserve">– научить студентов применять полученные теоретические знания </w:t>
      </w:r>
      <w:r w:rsidR="00B92A5B" w:rsidRPr="00555B52">
        <w:rPr>
          <w:sz w:val="28"/>
          <w:szCs w:val="28"/>
        </w:rPr>
        <w:t xml:space="preserve">при решении </w:t>
      </w:r>
      <w:r w:rsidR="00437092">
        <w:rPr>
          <w:sz w:val="28"/>
          <w:szCs w:val="28"/>
        </w:rPr>
        <w:t>ситуационных задач и анализе</w:t>
      </w:r>
      <w:r w:rsidR="00B92A5B" w:rsidRPr="00555B52">
        <w:rPr>
          <w:sz w:val="28"/>
          <w:szCs w:val="28"/>
        </w:rPr>
        <w:t xml:space="preserve"> ситуаций, которые возникают и повторяются на практике в реальном секторе экономики.</w:t>
      </w:r>
    </w:p>
    <w:p w:rsidR="00687074" w:rsidRDefault="006365AB" w:rsidP="00687074">
      <w:pPr>
        <w:pStyle w:val="a6"/>
        <w:shd w:val="clear" w:color="auto" w:fill="auto"/>
        <w:spacing w:before="0" w:line="396" w:lineRule="exact"/>
        <w:ind w:right="20" w:firstLine="543"/>
        <w:rPr>
          <w:sz w:val="28"/>
          <w:szCs w:val="28"/>
        </w:rPr>
      </w:pPr>
      <w:r>
        <w:rPr>
          <w:sz w:val="28"/>
          <w:szCs w:val="28"/>
        </w:rPr>
        <w:t xml:space="preserve"> Методические рекомендации представляю</w:t>
      </w:r>
      <w:r w:rsidR="00D174C5">
        <w:rPr>
          <w:sz w:val="28"/>
          <w:szCs w:val="28"/>
        </w:rPr>
        <w:t>т собой разработку общей методики преподавания предмета</w:t>
      </w:r>
      <w:r w:rsidR="00646EB6">
        <w:rPr>
          <w:sz w:val="28"/>
          <w:szCs w:val="28"/>
        </w:rPr>
        <w:t>,</w:t>
      </w:r>
      <w:r w:rsidR="00D174C5">
        <w:rPr>
          <w:sz w:val="28"/>
          <w:szCs w:val="28"/>
        </w:rPr>
        <w:t xml:space="preserve"> а точнее разработку общей методики проведения практических занятий по вышеперечисленным предметам. Методическая разработка рассчитана на студентов второго курса специальностей  </w:t>
      </w:r>
      <w:r w:rsidR="00673FC1">
        <w:rPr>
          <w:sz w:val="28"/>
          <w:szCs w:val="28"/>
        </w:rPr>
        <w:t>240134,190631</w:t>
      </w:r>
      <w:r w:rsidR="00E12592">
        <w:rPr>
          <w:sz w:val="28"/>
          <w:szCs w:val="28"/>
        </w:rPr>
        <w:t xml:space="preserve"> </w:t>
      </w:r>
      <w:r w:rsidR="00D174C5">
        <w:rPr>
          <w:sz w:val="28"/>
          <w:szCs w:val="28"/>
        </w:rPr>
        <w:t xml:space="preserve">и студентов четвертого курса специальности  </w:t>
      </w:r>
      <w:r w:rsidR="00673FC1">
        <w:rPr>
          <w:sz w:val="28"/>
          <w:szCs w:val="28"/>
        </w:rPr>
        <w:t>270116</w:t>
      </w:r>
      <w:r w:rsidR="00687074">
        <w:rPr>
          <w:sz w:val="28"/>
          <w:szCs w:val="28"/>
        </w:rPr>
        <w:t xml:space="preserve"> и предназначена для препода</w:t>
      </w:r>
      <w:r>
        <w:rPr>
          <w:sz w:val="28"/>
          <w:szCs w:val="28"/>
        </w:rPr>
        <w:t>вателей экономических дисциплин и студентов.</w:t>
      </w:r>
    </w:p>
    <w:p w:rsidR="00B92A5B" w:rsidRPr="00B92A5B" w:rsidRDefault="00B92A5B" w:rsidP="00687074">
      <w:pPr>
        <w:pStyle w:val="a6"/>
        <w:shd w:val="clear" w:color="auto" w:fill="auto"/>
        <w:spacing w:before="0" w:after="60" w:line="300" w:lineRule="auto"/>
        <w:ind w:right="20" w:firstLine="0"/>
        <w:rPr>
          <w:sz w:val="28"/>
          <w:szCs w:val="28"/>
        </w:rPr>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E77E48" w:rsidRDefault="00E77E48" w:rsidP="000C3DF7">
      <w:pPr>
        <w:pStyle w:val="a6"/>
        <w:shd w:val="clear" w:color="auto" w:fill="auto"/>
        <w:spacing w:before="0" w:line="396" w:lineRule="exact"/>
        <w:ind w:right="20" w:firstLine="543"/>
        <w:jc w:val="right"/>
      </w:pPr>
    </w:p>
    <w:p w:rsidR="00687074" w:rsidRDefault="00687074" w:rsidP="00E12592">
      <w:pPr>
        <w:pStyle w:val="a6"/>
        <w:shd w:val="clear" w:color="auto" w:fill="auto"/>
        <w:spacing w:before="0" w:after="63" w:line="240" w:lineRule="auto"/>
        <w:ind w:right="780" w:firstLine="0"/>
        <w:jc w:val="center"/>
        <w:rPr>
          <w:b/>
          <w:sz w:val="28"/>
          <w:szCs w:val="28"/>
        </w:rPr>
      </w:pPr>
    </w:p>
    <w:p w:rsidR="00687074" w:rsidRDefault="00687074" w:rsidP="00E12592">
      <w:pPr>
        <w:pStyle w:val="a6"/>
        <w:shd w:val="clear" w:color="auto" w:fill="auto"/>
        <w:spacing w:before="0" w:after="63" w:line="240" w:lineRule="auto"/>
        <w:ind w:right="780" w:firstLine="0"/>
        <w:jc w:val="center"/>
        <w:rPr>
          <w:b/>
          <w:sz w:val="28"/>
          <w:szCs w:val="28"/>
        </w:rPr>
      </w:pPr>
    </w:p>
    <w:p w:rsidR="006365AB" w:rsidRDefault="006365AB" w:rsidP="00E12592">
      <w:pPr>
        <w:pStyle w:val="a6"/>
        <w:shd w:val="clear" w:color="auto" w:fill="auto"/>
        <w:spacing w:before="0" w:after="63" w:line="240" w:lineRule="auto"/>
        <w:ind w:right="780" w:firstLine="0"/>
        <w:jc w:val="center"/>
        <w:rPr>
          <w:b/>
          <w:sz w:val="28"/>
          <w:szCs w:val="28"/>
        </w:rPr>
      </w:pPr>
    </w:p>
    <w:p w:rsidR="006365AB" w:rsidRDefault="006365AB" w:rsidP="00E12592">
      <w:pPr>
        <w:pStyle w:val="a6"/>
        <w:shd w:val="clear" w:color="auto" w:fill="auto"/>
        <w:spacing w:before="0" w:after="63" w:line="240" w:lineRule="auto"/>
        <w:ind w:right="780" w:firstLine="0"/>
        <w:jc w:val="center"/>
        <w:rPr>
          <w:b/>
          <w:sz w:val="28"/>
          <w:szCs w:val="28"/>
        </w:rPr>
      </w:pPr>
    </w:p>
    <w:p w:rsidR="006365AB" w:rsidRDefault="006365AB" w:rsidP="00E12592">
      <w:pPr>
        <w:pStyle w:val="a6"/>
        <w:shd w:val="clear" w:color="auto" w:fill="auto"/>
        <w:spacing w:before="0" w:after="63" w:line="240" w:lineRule="auto"/>
        <w:ind w:right="780" w:firstLine="0"/>
        <w:jc w:val="center"/>
        <w:rPr>
          <w:b/>
          <w:sz w:val="28"/>
          <w:szCs w:val="28"/>
        </w:rPr>
      </w:pPr>
    </w:p>
    <w:p w:rsidR="00687074" w:rsidRDefault="00687074" w:rsidP="00E12592">
      <w:pPr>
        <w:pStyle w:val="a6"/>
        <w:shd w:val="clear" w:color="auto" w:fill="auto"/>
        <w:spacing w:before="0" w:after="63" w:line="240" w:lineRule="auto"/>
        <w:ind w:right="780" w:firstLine="0"/>
        <w:jc w:val="center"/>
        <w:rPr>
          <w:b/>
          <w:sz w:val="28"/>
          <w:szCs w:val="28"/>
        </w:rPr>
      </w:pPr>
    </w:p>
    <w:p w:rsidR="00687074" w:rsidRDefault="00687074" w:rsidP="00E12592">
      <w:pPr>
        <w:pStyle w:val="a6"/>
        <w:shd w:val="clear" w:color="auto" w:fill="auto"/>
        <w:spacing w:before="0" w:after="63" w:line="240" w:lineRule="auto"/>
        <w:ind w:right="780" w:firstLine="0"/>
        <w:jc w:val="center"/>
        <w:rPr>
          <w:b/>
          <w:sz w:val="28"/>
          <w:szCs w:val="28"/>
        </w:rPr>
      </w:pPr>
    </w:p>
    <w:p w:rsidR="002455EC" w:rsidRPr="002455EC" w:rsidRDefault="002455EC" w:rsidP="00E12592">
      <w:pPr>
        <w:pStyle w:val="a6"/>
        <w:shd w:val="clear" w:color="auto" w:fill="auto"/>
        <w:spacing w:before="0" w:after="63" w:line="240" w:lineRule="auto"/>
        <w:ind w:right="780" w:firstLine="0"/>
        <w:jc w:val="center"/>
        <w:rPr>
          <w:b/>
          <w:sz w:val="28"/>
          <w:szCs w:val="28"/>
        </w:rPr>
      </w:pPr>
      <w:r w:rsidRPr="002455EC">
        <w:rPr>
          <w:b/>
          <w:sz w:val="28"/>
          <w:szCs w:val="28"/>
        </w:rPr>
        <w:t>ВВЕДЕНИЕ</w:t>
      </w:r>
    </w:p>
    <w:p w:rsidR="002455EC" w:rsidRDefault="002455EC" w:rsidP="000C3DF7">
      <w:pPr>
        <w:pStyle w:val="a6"/>
        <w:shd w:val="clear" w:color="auto" w:fill="auto"/>
        <w:spacing w:before="0" w:after="63" w:line="300" w:lineRule="auto"/>
        <w:ind w:right="780" w:firstLine="543"/>
        <w:rPr>
          <w:sz w:val="28"/>
          <w:szCs w:val="28"/>
        </w:rPr>
      </w:pPr>
    </w:p>
    <w:p w:rsidR="00FD559C" w:rsidRPr="00555B52" w:rsidRDefault="00FD559C" w:rsidP="000C3DF7">
      <w:pPr>
        <w:pStyle w:val="a6"/>
        <w:shd w:val="clear" w:color="auto" w:fill="auto"/>
        <w:spacing w:before="0" w:after="63" w:line="300" w:lineRule="auto"/>
        <w:ind w:right="780" w:firstLine="543"/>
        <w:rPr>
          <w:sz w:val="28"/>
          <w:szCs w:val="28"/>
        </w:rPr>
      </w:pPr>
      <w:r w:rsidRPr="00555B52">
        <w:rPr>
          <w:sz w:val="28"/>
          <w:szCs w:val="28"/>
        </w:rPr>
        <w:t>Современная рыночная ситуация диктует необходимость совершенствования практических знаний в области функционирования реального сектора экономики.</w:t>
      </w:r>
    </w:p>
    <w:p w:rsidR="00FD559C" w:rsidRPr="00555B52" w:rsidRDefault="00FD559C" w:rsidP="000C3DF7">
      <w:pPr>
        <w:pStyle w:val="a6"/>
        <w:shd w:val="clear" w:color="auto" w:fill="auto"/>
        <w:spacing w:before="0" w:after="57" w:line="300" w:lineRule="auto"/>
        <w:ind w:right="20" w:firstLine="543"/>
        <w:rPr>
          <w:sz w:val="28"/>
          <w:szCs w:val="28"/>
        </w:rPr>
      </w:pPr>
      <w:r w:rsidRPr="00555B52">
        <w:rPr>
          <w:sz w:val="28"/>
          <w:szCs w:val="28"/>
        </w:rPr>
        <w:t>В настоящее время рынок труда предъявляет к специалистам высокие требования не только к теоретическим знаниям о деятельности субъектов хозяйствования, но и к умениям применять данные знания на практике.</w:t>
      </w:r>
    </w:p>
    <w:p w:rsidR="00FD559C" w:rsidRPr="00555B52" w:rsidRDefault="00FD559C" w:rsidP="000C3DF7">
      <w:pPr>
        <w:pStyle w:val="a6"/>
        <w:shd w:val="clear" w:color="auto" w:fill="auto"/>
        <w:spacing w:before="0" w:after="60" w:line="300" w:lineRule="auto"/>
        <w:ind w:right="20" w:firstLine="543"/>
        <w:rPr>
          <w:sz w:val="28"/>
          <w:szCs w:val="28"/>
        </w:rPr>
      </w:pPr>
      <w:r w:rsidRPr="00555B52">
        <w:rPr>
          <w:sz w:val="28"/>
          <w:szCs w:val="28"/>
        </w:rPr>
        <w:t>Главная цель деятельности любого коммерческого предприятия - максимизация эффективности, доходности, прибыльности деятельности при экономии затрат производственных факторов. Достичь этой цели невозможно без участия в деятельности высококвалифицированного управленческого персонала и служащих, умеющих принимать и обосновать оперативные решения и осуществлять необходимые расчёты технико-экономических показателей деятельности.</w:t>
      </w:r>
    </w:p>
    <w:p w:rsidR="00FD559C" w:rsidRPr="00555B52" w:rsidRDefault="00FD559C" w:rsidP="000C3DF7">
      <w:pPr>
        <w:pStyle w:val="a6"/>
        <w:shd w:val="clear" w:color="auto" w:fill="auto"/>
        <w:spacing w:before="0" w:after="60" w:line="300" w:lineRule="auto"/>
        <w:ind w:right="20" w:firstLine="543"/>
        <w:rPr>
          <w:sz w:val="28"/>
          <w:szCs w:val="28"/>
        </w:rPr>
      </w:pPr>
      <w:r w:rsidRPr="00555B52">
        <w:rPr>
          <w:sz w:val="28"/>
          <w:szCs w:val="28"/>
        </w:rPr>
        <w:t>На пра</w:t>
      </w:r>
      <w:r w:rsidR="00D174C5">
        <w:rPr>
          <w:sz w:val="28"/>
          <w:szCs w:val="28"/>
        </w:rPr>
        <w:t>ктических занятиях по дисциплинам</w:t>
      </w:r>
      <w:r w:rsidR="006365AB">
        <w:rPr>
          <w:sz w:val="28"/>
          <w:szCs w:val="28"/>
        </w:rPr>
        <w:t xml:space="preserve"> «</w:t>
      </w:r>
      <w:r w:rsidR="007B0162">
        <w:rPr>
          <w:sz w:val="28"/>
          <w:szCs w:val="28"/>
        </w:rPr>
        <w:t>Основы экономики</w:t>
      </w:r>
      <w:r w:rsidR="00D174C5">
        <w:rPr>
          <w:sz w:val="28"/>
          <w:szCs w:val="28"/>
        </w:rPr>
        <w:t>» и «Экономика отрасли</w:t>
      </w:r>
      <w:r w:rsidRPr="00555B52">
        <w:rPr>
          <w:sz w:val="28"/>
          <w:szCs w:val="28"/>
        </w:rPr>
        <w:t>» знания, полученные студентами на лекциях и при изучении литературы, должны закрепиться при решении задач и анализа ситуаций, которые возникают и повторяются на практике в реальном секторе экономики.</w:t>
      </w:r>
    </w:p>
    <w:p w:rsidR="00FD559C" w:rsidRPr="00555B52" w:rsidRDefault="00FD559C" w:rsidP="000C3DF7">
      <w:pPr>
        <w:pStyle w:val="a6"/>
        <w:shd w:val="clear" w:color="auto" w:fill="auto"/>
        <w:spacing w:before="0" w:after="60" w:line="300" w:lineRule="auto"/>
        <w:ind w:right="780" w:firstLine="543"/>
        <w:rPr>
          <w:sz w:val="28"/>
          <w:szCs w:val="28"/>
        </w:rPr>
      </w:pPr>
      <w:r w:rsidRPr="00555B52">
        <w:rPr>
          <w:sz w:val="28"/>
          <w:szCs w:val="28"/>
        </w:rPr>
        <w:t>Выполняя задания практических работ</w:t>
      </w:r>
      <w:r w:rsidR="00555B52" w:rsidRPr="00555B52">
        <w:rPr>
          <w:sz w:val="28"/>
          <w:szCs w:val="28"/>
        </w:rPr>
        <w:t>,</w:t>
      </w:r>
      <w:r w:rsidRPr="00555B52">
        <w:rPr>
          <w:sz w:val="28"/>
          <w:szCs w:val="28"/>
        </w:rPr>
        <w:t xml:space="preserve"> студенты включаются в реальный процесс экономической работы, которая проводится на производственном предприятии.</w:t>
      </w:r>
    </w:p>
    <w:p w:rsidR="00FD559C" w:rsidRPr="00555B52" w:rsidRDefault="00FD559C" w:rsidP="000C3DF7">
      <w:pPr>
        <w:pStyle w:val="a6"/>
        <w:shd w:val="clear" w:color="auto" w:fill="auto"/>
        <w:spacing w:before="0" w:line="300" w:lineRule="auto"/>
        <w:ind w:right="20" w:firstLine="543"/>
        <w:rPr>
          <w:sz w:val="28"/>
          <w:szCs w:val="28"/>
        </w:rPr>
      </w:pPr>
      <w:r w:rsidRPr="00555B52">
        <w:rPr>
          <w:sz w:val="28"/>
          <w:szCs w:val="28"/>
        </w:rPr>
        <w:t>Таким образом, на практике проверяется уровень полученных студентами теоретических знаний. В результате с помощью преподавателей происходит более полное усвоение и закрепление профессиональных знаний, дополняющихся определёнными деловыми навыками.</w:t>
      </w:r>
    </w:p>
    <w:p w:rsidR="00555B52" w:rsidRPr="00555B52" w:rsidRDefault="00555B52" w:rsidP="000C3DF7">
      <w:pPr>
        <w:pStyle w:val="20"/>
        <w:shd w:val="clear" w:color="auto" w:fill="auto"/>
        <w:spacing w:after="224" w:line="300" w:lineRule="auto"/>
        <w:ind w:firstLine="543"/>
        <w:jc w:val="both"/>
        <w:rPr>
          <w:sz w:val="28"/>
          <w:szCs w:val="28"/>
        </w:rPr>
      </w:pPr>
      <w:bookmarkStart w:id="0" w:name="bookmark3"/>
    </w:p>
    <w:p w:rsidR="00555B52" w:rsidRPr="00555B52" w:rsidRDefault="00555B52" w:rsidP="000C3DF7">
      <w:pPr>
        <w:pStyle w:val="20"/>
        <w:shd w:val="clear" w:color="auto" w:fill="auto"/>
        <w:spacing w:after="224" w:line="300" w:lineRule="auto"/>
        <w:ind w:firstLine="543"/>
        <w:jc w:val="both"/>
        <w:rPr>
          <w:sz w:val="28"/>
          <w:szCs w:val="28"/>
        </w:rPr>
      </w:pPr>
    </w:p>
    <w:p w:rsidR="00555B52" w:rsidRPr="00555B52" w:rsidRDefault="00555B52" w:rsidP="000C3DF7">
      <w:pPr>
        <w:pStyle w:val="20"/>
        <w:shd w:val="clear" w:color="auto" w:fill="auto"/>
        <w:spacing w:after="224" w:line="300" w:lineRule="auto"/>
        <w:ind w:firstLine="543"/>
        <w:jc w:val="both"/>
        <w:rPr>
          <w:sz w:val="28"/>
          <w:szCs w:val="28"/>
        </w:rPr>
      </w:pPr>
    </w:p>
    <w:p w:rsidR="00555B52" w:rsidRPr="00555B52" w:rsidRDefault="00555B52" w:rsidP="000C3DF7">
      <w:pPr>
        <w:pStyle w:val="20"/>
        <w:shd w:val="clear" w:color="auto" w:fill="auto"/>
        <w:spacing w:after="224" w:line="300" w:lineRule="auto"/>
        <w:ind w:firstLine="543"/>
        <w:jc w:val="both"/>
        <w:rPr>
          <w:sz w:val="28"/>
          <w:szCs w:val="28"/>
        </w:rPr>
      </w:pPr>
    </w:p>
    <w:p w:rsidR="00555B52" w:rsidRPr="00555B52" w:rsidRDefault="00555B52" w:rsidP="000C3DF7">
      <w:pPr>
        <w:pStyle w:val="20"/>
        <w:shd w:val="clear" w:color="auto" w:fill="auto"/>
        <w:spacing w:after="224" w:line="300" w:lineRule="auto"/>
        <w:ind w:firstLine="543"/>
        <w:jc w:val="both"/>
        <w:rPr>
          <w:sz w:val="28"/>
          <w:szCs w:val="28"/>
        </w:rPr>
      </w:pPr>
    </w:p>
    <w:p w:rsidR="00555B52" w:rsidRDefault="00555B52" w:rsidP="000C3DF7">
      <w:pPr>
        <w:pStyle w:val="20"/>
        <w:shd w:val="clear" w:color="auto" w:fill="auto"/>
        <w:spacing w:after="224" w:line="300" w:lineRule="auto"/>
        <w:ind w:firstLine="543"/>
        <w:jc w:val="both"/>
        <w:rPr>
          <w:sz w:val="28"/>
          <w:szCs w:val="28"/>
        </w:rPr>
      </w:pPr>
    </w:p>
    <w:p w:rsidR="00271310" w:rsidRDefault="00271310" w:rsidP="000C3DF7">
      <w:pPr>
        <w:pStyle w:val="20"/>
        <w:shd w:val="clear" w:color="auto" w:fill="auto"/>
        <w:spacing w:after="904" w:line="300" w:lineRule="auto"/>
        <w:ind w:firstLine="543"/>
        <w:jc w:val="center"/>
      </w:pPr>
      <w:r>
        <w:t>1.</w:t>
      </w:r>
      <w:r w:rsidR="00D174C5">
        <w:t xml:space="preserve">МЕТОДИКА ПРОВЕДЕНИЯ ПРАКТИЧЕСКИХ </w:t>
      </w:r>
      <w:r w:rsidR="007B0162">
        <w:t>ЗАНЯТИЙ ПО ОСНОВАМ ЭКОНОМИКИ</w:t>
      </w:r>
      <w:r w:rsidR="00D174C5">
        <w:t xml:space="preserve"> И ЭКОНОМИКЕ ОТРАСЛИ</w:t>
      </w:r>
      <w:bookmarkEnd w:id="0"/>
    </w:p>
    <w:p w:rsidR="00FD559C" w:rsidRPr="00E12592" w:rsidRDefault="00FD559C" w:rsidP="003800F3">
      <w:pPr>
        <w:pStyle w:val="20"/>
        <w:shd w:val="clear" w:color="auto" w:fill="auto"/>
        <w:spacing w:after="904" w:line="300" w:lineRule="auto"/>
        <w:ind w:firstLine="720"/>
        <w:jc w:val="both"/>
        <w:rPr>
          <w:b w:val="0"/>
          <w:sz w:val="28"/>
          <w:szCs w:val="28"/>
        </w:rPr>
      </w:pPr>
      <w:r w:rsidRPr="00E12592">
        <w:rPr>
          <w:b w:val="0"/>
          <w:sz w:val="28"/>
          <w:szCs w:val="28"/>
        </w:rPr>
        <w:t>С позиций современных требований цен</w:t>
      </w:r>
      <w:r w:rsidR="00555B52" w:rsidRPr="00E12592">
        <w:rPr>
          <w:b w:val="0"/>
          <w:sz w:val="28"/>
          <w:szCs w:val="28"/>
        </w:rPr>
        <w:t>тр тяжести в обучении переносит</w:t>
      </w:r>
      <w:r w:rsidRPr="00E12592">
        <w:rPr>
          <w:b w:val="0"/>
          <w:sz w:val="28"/>
          <w:szCs w:val="28"/>
        </w:rPr>
        <w:t>ся на развитие личности, её умение самостоятельно пополнять знания и совершенствовать квалификацию. Этот факт предопределяет высокие требования к образовательно-педагогической сфере, в том числе к подготовке кадров экономического профиля. Главная за</w:t>
      </w:r>
      <w:r w:rsidR="00555B52" w:rsidRPr="00E12592">
        <w:rPr>
          <w:b w:val="0"/>
          <w:sz w:val="28"/>
          <w:szCs w:val="28"/>
        </w:rPr>
        <w:t>дача в этом процессе - повышение</w:t>
      </w:r>
      <w:r w:rsidRPr="00E12592">
        <w:rPr>
          <w:b w:val="0"/>
          <w:sz w:val="28"/>
          <w:szCs w:val="28"/>
        </w:rPr>
        <w:t xml:space="preserve"> профессионализма выпускаемых специалистов.</w:t>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Pr="00E12592">
        <w:rPr>
          <w:b w:val="0"/>
          <w:sz w:val="28"/>
          <w:szCs w:val="28"/>
        </w:rPr>
        <w:t>Одна и</w:t>
      </w:r>
      <w:r w:rsidR="00555B52" w:rsidRPr="00E12592">
        <w:rPr>
          <w:b w:val="0"/>
          <w:sz w:val="28"/>
          <w:szCs w:val="28"/>
        </w:rPr>
        <w:t>з</w:t>
      </w:r>
      <w:r w:rsidRPr="00E12592">
        <w:rPr>
          <w:b w:val="0"/>
          <w:sz w:val="28"/>
          <w:szCs w:val="28"/>
        </w:rPr>
        <w:t xml:space="preserve"> форм совершенствования учебно-воспитательного процесса - интенсификация обучения, переход от пассивных к активным формам обучения. Под активными формами и методами обучения следует понимать систему приемов преподавания, стимулирующих и развивающих познавательную деятельность студентов, их способность к самостоятельному творческому, профессиональному мышлению, способствующих формированию умений, навыков, их практическому применению, а так же формированию способностей прогнозировать производственную ситуацию и принимать самостоятельные решения.</w:t>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t xml:space="preserve"> </w:t>
      </w:r>
      <w:r w:rsidRPr="00E12592">
        <w:rPr>
          <w:b w:val="0"/>
          <w:sz w:val="28"/>
          <w:szCs w:val="28"/>
        </w:rPr>
        <w:t>Активные методы обучения могут быть использованы на разных этапах учебного процесса, в том числе и на практических занятиях по экономике организ</w:t>
      </w:r>
      <w:r w:rsidR="00271310" w:rsidRPr="00E12592">
        <w:rPr>
          <w:b w:val="0"/>
          <w:sz w:val="28"/>
          <w:szCs w:val="28"/>
        </w:rPr>
        <w:t>ации и экономике отрасли.</w:t>
      </w:r>
      <w:r w:rsidR="00E12592" w:rsidRPr="00E12592">
        <w:rPr>
          <w:b w:val="0"/>
          <w:sz w:val="28"/>
          <w:szCs w:val="28"/>
        </w:rPr>
        <w:t xml:space="preserve"> </w:t>
      </w:r>
      <w:r w:rsidRPr="00E12592">
        <w:rPr>
          <w:b w:val="0"/>
          <w:sz w:val="28"/>
          <w:szCs w:val="28"/>
        </w:rPr>
        <w:t xml:space="preserve">На практических занятиях по экономике организации </w:t>
      </w:r>
      <w:r w:rsidR="00271310" w:rsidRPr="00E12592">
        <w:rPr>
          <w:b w:val="0"/>
          <w:sz w:val="28"/>
          <w:szCs w:val="28"/>
        </w:rPr>
        <w:t xml:space="preserve">и экономике отрасли </w:t>
      </w:r>
      <w:r w:rsidRPr="00E12592">
        <w:rPr>
          <w:b w:val="0"/>
          <w:sz w:val="28"/>
          <w:szCs w:val="28"/>
        </w:rPr>
        <w:t>целесообразно применять имитационные методы обучения: неигровые и игровые. Из неигровых методов целесообразно применять анализ конкретных ситуаций, решение ситуационных задач, упражнения, выполнение индивидуальных задач, из игровых - деловые игры.</w:t>
      </w:r>
      <w:r w:rsidR="00E12592" w:rsidRPr="00E12592">
        <w:rPr>
          <w:b w:val="0"/>
          <w:sz w:val="28"/>
          <w:szCs w:val="28"/>
        </w:rPr>
        <w:tab/>
      </w:r>
      <w:r w:rsidR="00E12592" w:rsidRPr="00E12592">
        <w:rPr>
          <w:b w:val="0"/>
          <w:sz w:val="28"/>
          <w:szCs w:val="28"/>
        </w:rPr>
        <w:tab/>
      </w:r>
      <w:r w:rsidRPr="00E12592">
        <w:rPr>
          <w:b w:val="0"/>
          <w:sz w:val="28"/>
          <w:szCs w:val="28"/>
        </w:rPr>
        <w:t>В деловой игре студенты осуществляют деятельность, сочетающую в себе учебный и профессиональный элементы. Знания усваиваются студентами не абстрактно, а в контексте профессии.</w:t>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00E12592" w:rsidRPr="00E12592">
        <w:rPr>
          <w:b w:val="0"/>
          <w:sz w:val="28"/>
          <w:szCs w:val="28"/>
        </w:rPr>
        <w:tab/>
      </w:r>
      <w:r w:rsidRPr="00E12592">
        <w:rPr>
          <w:b w:val="0"/>
          <w:sz w:val="28"/>
          <w:szCs w:val="28"/>
        </w:rPr>
        <w:t>Одним из эффективных средств развития и закрепления получаемых знаний в области изучаемых дисциплин, на основе которых студент принимает самостоятельные решения, является кейсовый метод, который необходимо применять также на практических занятиях по экономике организации.</w:t>
      </w:r>
    </w:p>
    <w:p w:rsidR="00FD559C" w:rsidRPr="00555B52" w:rsidRDefault="00FD559C" w:rsidP="000C3DF7">
      <w:pPr>
        <w:pStyle w:val="a6"/>
        <w:shd w:val="clear" w:color="auto" w:fill="auto"/>
        <w:spacing w:before="0" w:after="66" w:line="300" w:lineRule="auto"/>
        <w:ind w:right="20" w:firstLine="543"/>
        <w:rPr>
          <w:sz w:val="28"/>
          <w:szCs w:val="28"/>
        </w:rPr>
      </w:pPr>
      <w:r w:rsidRPr="00555B52">
        <w:rPr>
          <w:sz w:val="28"/>
          <w:szCs w:val="28"/>
        </w:rPr>
        <w:lastRenderedPageBreak/>
        <w:t>На практических занятиях по экономике организации</w:t>
      </w:r>
      <w:r w:rsidR="00271310">
        <w:rPr>
          <w:sz w:val="28"/>
          <w:szCs w:val="28"/>
        </w:rPr>
        <w:t xml:space="preserve"> и экономике отрасли</w:t>
      </w:r>
      <w:r w:rsidRPr="00555B52">
        <w:rPr>
          <w:sz w:val="28"/>
          <w:szCs w:val="28"/>
        </w:rPr>
        <w:t xml:space="preserve"> необходимо применять тестовый опрос. Достоинством этого приёма является возможность одновременно проверить знания большой группы студентов, задействовать в ходе занятия всех присутствующих.</w:t>
      </w:r>
    </w:p>
    <w:p w:rsidR="00FD559C" w:rsidRPr="00555B52" w:rsidRDefault="00FD559C" w:rsidP="000C3DF7">
      <w:pPr>
        <w:pStyle w:val="a6"/>
        <w:shd w:val="clear" w:color="auto" w:fill="auto"/>
        <w:spacing w:before="0" w:after="57" w:line="300" w:lineRule="auto"/>
        <w:ind w:right="20" w:firstLine="543"/>
        <w:rPr>
          <w:sz w:val="28"/>
          <w:szCs w:val="28"/>
        </w:rPr>
      </w:pPr>
      <w:r w:rsidRPr="00555B52">
        <w:rPr>
          <w:sz w:val="28"/>
          <w:szCs w:val="28"/>
        </w:rPr>
        <w:t>Решение задач и анализ практических ситуаций - очень эффективная форма занятий для усвоения содержания профессиональных дисциплин, вызывает живой интерес у студентов, позволяет проконтролировать умение применять полученные знания на практике и привлечь к активным формам работы всех студентов группы. Они знакомятся с ситуацией, совокупностью взаимосвязанных факторов и явлений, характеризующих её, предлагают свои решения, используя полученные знания. Достоинством данного приёма обучения является единство т</w:t>
      </w:r>
      <w:r w:rsidR="00F52CBB">
        <w:rPr>
          <w:sz w:val="28"/>
          <w:szCs w:val="28"/>
        </w:rPr>
        <w:t>еории и практики, п</w:t>
      </w:r>
      <w:r w:rsidRPr="00555B52">
        <w:rPr>
          <w:sz w:val="28"/>
          <w:szCs w:val="28"/>
        </w:rPr>
        <w:t>одкрепление теоретического учебного материала практическими навыками.</w:t>
      </w:r>
    </w:p>
    <w:p w:rsidR="00FD559C" w:rsidRPr="00555B52" w:rsidRDefault="00FD559C" w:rsidP="000C3DF7">
      <w:pPr>
        <w:pStyle w:val="a6"/>
        <w:shd w:val="clear" w:color="auto" w:fill="auto"/>
        <w:spacing w:before="0" w:after="66" w:line="300" w:lineRule="auto"/>
        <w:ind w:right="20" w:firstLine="543"/>
        <w:rPr>
          <w:sz w:val="28"/>
          <w:szCs w:val="28"/>
        </w:rPr>
      </w:pPr>
      <w:r w:rsidRPr="00555B52">
        <w:rPr>
          <w:sz w:val="28"/>
          <w:szCs w:val="28"/>
        </w:rPr>
        <w:t>Выбор методов зависит от нескольких условий: содержания учебного материала, особенностей состава студентов и количества времени, предусмотренного календарно-тематическим планом на конкретную тему.</w:t>
      </w:r>
    </w:p>
    <w:p w:rsidR="003800F3" w:rsidRDefault="00FD559C" w:rsidP="007B0162">
      <w:pPr>
        <w:pStyle w:val="a6"/>
        <w:shd w:val="clear" w:color="auto" w:fill="auto"/>
        <w:tabs>
          <w:tab w:val="left" w:pos="0"/>
        </w:tabs>
        <w:spacing w:before="0" w:line="300" w:lineRule="auto"/>
        <w:ind w:right="260" w:firstLine="543"/>
        <w:jc w:val="center"/>
        <w:rPr>
          <w:b/>
          <w:sz w:val="28"/>
          <w:szCs w:val="28"/>
        </w:rPr>
      </w:pPr>
      <w:r w:rsidRPr="007B0162">
        <w:rPr>
          <w:sz w:val="28"/>
          <w:szCs w:val="28"/>
        </w:rPr>
        <w:t>В данной методической разработке приведён пример методики про</w:t>
      </w:r>
      <w:r w:rsidR="00271310" w:rsidRPr="007B0162">
        <w:rPr>
          <w:sz w:val="28"/>
          <w:szCs w:val="28"/>
        </w:rPr>
        <w:t>ведения практического занятия на тему</w:t>
      </w:r>
      <w:r w:rsidRPr="007B0162">
        <w:rPr>
          <w:sz w:val="28"/>
          <w:szCs w:val="28"/>
        </w:rPr>
        <w:t>: «</w:t>
      </w:r>
      <w:r w:rsidR="00271310" w:rsidRPr="007B0162">
        <w:rPr>
          <w:sz w:val="28"/>
          <w:szCs w:val="28"/>
        </w:rPr>
        <w:t>Расчёт показателей количественной оценки трудовых ресурсов и производительности труда».</w:t>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tab/>
      </w:r>
      <w:r w:rsidR="00517D14">
        <w:lastRenderedPageBreak/>
        <w:tab/>
      </w:r>
      <w:r w:rsidR="00517D14">
        <w:tab/>
      </w:r>
      <w:r w:rsidR="003800F3" w:rsidRPr="003800F3">
        <w:rPr>
          <w:b/>
          <w:sz w:val="28"/>
          <w:szCs w:val="28"/>
        </w:rPr>
        <w:t>2. МЕТОДИКА ПРОВЕДЕНИЯ ПРАКТИЧЕСКИХ ЗАНЯТИЙ НА ТЕМУ: « РАСЧЕТ ПОКАЗАТЕЛЕЙ КОЛИЧЕСТВЕННОЙ ОЦЕНКИ ТРУДОВЫХ РЕСУРСОВ И ПРОИЗВОДИТЕЛЬНОСТИ ТРУДА»</w:t>
      </w:r>
    </w:p>
    <w:p w:rsidR="00517D14" w:rsidRPr="003800F3" w:rsidRDefault="00517D14" w:rsidP="00517D14">
      <w:pPr>
        <w:pStyle w:val="a6"/>
        <w:shd w:val="clear" w:color="auto" w:fill="auto"/>
        <w:tabs>
          <w:tab w:val="left" w:pos="0"/>
        </w:tabs>
        <w:spacing w:before="0" w:line="300" w:lineRule="auto"/>
        <w:ind w:right="260" w:firstLine="543"/>
        <w:rPr>
          <w:b/>
          <w:sz w:val="28"/>
          <w:szCs w:val="28"/>
        </w:rPr>
      </w:pPr>
    </w:p>
    <w:p w:rsidR="00271310" w:rsidRPr="00271310" w:rsidRDefault="00271310" w:rsidP="000C3DF7">
      <w:pPr>
        <w:pStyle w:val="23"/>
        <w:keepNext/>
        <w:keepLines/>
        <w:shd w:val="clear" w:color="auto" w:fill="auto"/>
        <w:spacing w:after="608" w:line="300" w:lineRule="auto"/>
        <w:ind w:firstLine="543"/>
        <w:jc w:val="left"/>
        <w:rPr>
          <w:sz w:val="28"/>
          <w:szCs w:val="28"/>
        </w:rPr>
      </w:pPr>
      <w:r w:rsidRPr="00F52CBB">
        <w:rPr>
          <w:i/>
          <w:sz w:val="28"/>
          <w:szCs w:val="28"/>
        </w:rPr>
        <w:t>Цель занятия</w:t>
      </w:r>
      <w:r w:rsidRPr="00F52CBB">
        <w:rPr>
          <w:sz w:val="28"/>
          <w:szCs w:val="28"/>
        </w:rPr>
        <w:t>:</w:t>
      </w:r>
      <w:r>
        <w:rPr>
          <w:sz w:val="28"/>
          <w:szCs w:val="28"/>
        </w:rPr>
        <w:t xml:space="preserve"> </w:t>
      </w:r>
      <w:r w:rsidRPr="00271310">
        <w:rPr>
          <w:sz w:val="28"/>
          <w:szCs w:val="28"/>
        </w:rPr>
        <w:t>проверить теоретические знания студентов по  теме «Трудовые ресурсы предприятия. Производительность труда», научить применять теоретические знания для решения ситуационных задач,  по итогам  деловой игры сформулировать возможные способы повышения производительности труда.</w:t>
      </w:r>
    </w:p>
    <w:p w:rsidR="00271310" w:rsidRPr="00555B52" w:rsidRDefault="00271310" w:rsidP="00715F31">
      <w:pPr>
        <w:pStyle w:val="a6"/>
        <w:shd w:val="clear" w:color="auto" w:fill="auto"/>
        <w:tabs>
          <w:tab w:val="left" w:pos="0"/>
        </w:tabs>
        <w:spacing w:before="0" w:line="300" w:lineRule="auto"/>
        <w:ind w:right="260" w:firstLine="0"/>
        <w:rPr>
          <w:sz w:val="28"/>
          <w:szCs w:val="28"/>
        </w:rPr>
        <w:sectPr w:rsidR="00271310" w:rsidRPr="00555B52" w:rsidSect="00BF5E3B">
          <w:footerReference w:type="even" r:id="rId7"/>
          <w:footerReference w:type="default" r:id="rId8"/>
          <w:type w:val="continuous"/>
          <w:pgSz w:w="11905" w:h="16837"/>
          <w:pgMar w:top="904" w:right="864" w:bottom="1085" w:left="1267" w:header="0" w:footer="3" w:gutter="0"/>
          <w:pgNumType w:start="1"/>
          <w:cols w:space="720"/>
          <w:noEndnote/>
          <w:titlePg/>
          <w:docGrid w:linePitch="360"/>
        </w:sectPr>
      </w:pPr>
    </w:p>
    <w:p w:rsidR="00344C2F" w:rsidRPr="00344C2F" w:rsidRDefault="003800F3" w:rsidP="00344C2F">
      <w:pPr>
        <w:pStyle w:val="11"/>
        <w:keepNext/>
        <w:keepLines/>
        <w:shd w:val="clear" w:color="auto" w:fill="auto"/>
        <w:spacing w:after="178" w:line="300" w:lineRule="auto"/>
        <w:ind w:right="300" w:firstLine="543"/>
        <w:rPr>
          <w:b/>
          <w:sz w:val="28"/>
          <w:szCs w:val="28"/>
        </w:rPr>
      </w:pPr>
      <w:bookmarkStart w:id="1" w:name="bookmark5"/>
      <w:r w:rsidRPr="00344C2F">
        <w:rPr>
          <w:b/>
          <w:sz w:val="28"/>
          <w:szCs w:val="28"/>
        </w:rPr>
        <w:lastRenderedPageBreak/>
        <w:t>2.1</w:t>
      </w:r>
      <w:r w:rsidR="00271310" w:rsidRPr="00344C2F">
        <w:rPr>
          <w:b/>
          <w:sz w:val="28"/>
          <w:szCs w:val="28"/>
        </w:rPr>
        <w:t xml:space="preserve">. </w:t>
      </w:r>
      <w:r w:rsidR="00FD559C" w:rsidRPr="00344C2F">
        <w:rPr>
          <w:b/>
          <w:sz w:val="28"/>
          <w:szCs w:val="28"/>
        </w:rPr>
        <w:t xml:space="preserve">План проведения практического занятия </w:t>
      </w:r>
      <w:bookmarkEnd w:id="1"/>
    </w:p>
    <w:p w:rsidR="00344C2F" w:rsidRPr="00344C2F" w:rsidRDefault="00344C2F" w:rsidP="00344C2F">
      <w:pPr>
        <w:pStyle w:val="11"/>
        <w:keepNext/>
        <w:keepLines/>
        <w:shd w:val="clear" w:color="auto" w:fill="auto"/>
        <w:spacing w:after="178" w:line="300" w:lineRule="auto"/>
        <w:ind w:right="300" w:firstLine="543"/>
        <w:rPr>
          <w:b/>
          <w:sz w:val="28"/>
          <w:szCs w:val="28"/>
        </w:rPr>
      </w:pPr>
    </w:p>
    <w:p w:rsidR="00FD559C" w:rsidRPr="00687074" w:rsidRDefault="00687074" w:rsidP="00344C2F">
      <w:pPr>
        <w:pStyle w:val="11"/>
        <w:keepNext/>
        <w:keepLines/>
        <w:shd w:val="clear" w:color="auto" w:fill="auto"/>
        <w:spacing w:after="178" w:line="300" w:lineRule="auto"/>
        <w:ind w:right="300" w:firstLine="543"/>
        <w:rPr>
          <w:sz w:val="28"/>
          <w:szCs w:val="28"/>
        </w:rPr>
      </w:pPr>
      <w:r>
        <w:rPr>
          <w:sz w:val="28"/>
          <w:szCs w:val="28"/>
        </w:rPr>
        <w:t xml:space="preserve">       1.    </w:t>
      </w:r>
      <w:r w:rsidR="00FD559C" w:rsidRPr="00687074">
        <w:rPr>
          <w:sz w:val="28"/>
          <w:szCs w:val="28"/>
        </w:rPr>
        <w:t>Выполнение текстовых заданий (2 варианта)</w:t>
      </w:r>
      <w:r w:rsidR="00F52CBB" w:rsidRPr="00687074">
        <w:rPr>
          <w:sz w:val="28"/>
          <w:szCs w:val="28"/>
        </w:rPr>
        <w:t>;</w:t>
      </w:r>
    </w:p>
    <w:p w:rsidR="00FD559C" w:rsidRDefault="00687074" w:rsidP="00687074">
      <w:pPr>
        <w:pStyle w:val="a6"/>
        <w:shd w:val="clear" w:color="auto" w:fill="auto"/>
        <w:tabs>
          <w:tab w:val="left" w:pos="736"/>
        </w:tabs>
        <w:spacing w:before="0" w:line="300" w:lineRule="auto"/>
        <w:ind w:left="360" w:firstLine="0"/>
        <w:rPr>
          <w:sz w:val="28"/>
          <w:szCs w:val="28"/>
        </w:rPr>
      </w:pPr>
      <w:r>
        <w:rPr>
          <w:sz w:val="28"/>
          <w:szCs w:val="28"/>
        </w:rPr>
        <w:t xml:space="preserve">          2.   </w:t>
      </w:r>
      <w:r w:rsidR="00FD559C" w:rsidRPr="00687074">
        <w:rPr>
          <w:sz w:val="28"/>
          <w:szCs w:val="28"/>
        </w:rPr>
        <w:t>Решение ситуационных зада</w:t>
      </w:r>
      <w:r w:rsidR="00F52CBB" w:rsidRPr="00687074">
        <w:rPr>
          <w:sz w:val="28"/>
          <w:szCs w:val="28"/>
        </w:rPr>
        <w:t>ч №1, №2, №3,№5, №6;</w:t>
      </w:r>
    </w:p>
    <w:p w:rsidR="00687074" w:rsidRPr="00687074" w:rsidRDefault="00687074" w:rsidP="00687074">
      <w:pPr>
        <w:pStyle w:val="a6"/>
        <w:shd w:val="clear" w:color="auto" w:fill="auto"/>
        <w:tabs>
          <w:tab w:val="left" w:pos="736"/>
        </w:tabs>
        <w:spacing w:before="0" w:line="300" w:lineRule="auto"/>
        <w:ind w:left="360" w:firstLine="0"/>
        <w:rPr>
          <w:sz w:val="28"/>
          <w:szCs w:val="28"/>
        </w:rPr>
      </w:pPr>
    </w:p>
    <w:p w:rsidR="00687074" w:rsidRDefault="00687074" w:rsidP="00687074">
      <w:pPr>
        <w:pStyle w:val="a6"/>
        <w:shd w:val="clear" w:color="auto" w:fill="auto"/>
        <w:tabs>
          <w:tab w:val="left" w:pos="744"/>
        </w:tabs>
        <w:spacing w:before="0" w:line="300" w:lineRule="auto"/>
        <w:ind w:firstLine="0"/>
        <w:rPr>
          <w:sz w:val="28"/>
          <w:szCs w:val="28"/>
        </w:rPr>
      </w:pPr>
      <w:r>
        <w:rPr>
          <w:sz w:val="28"/>
          <w:szCs w:val="28"/>
        </w:rPr>
        <w:tab/>
        <w:t xml:space="preserve">     3.  </w:t>
      </w:r>
      <w:r w:rsidR="00F52CBB" w:rsidRPr="00687074">
        <w:rPr>
          <w:sz w:val="28"/>
          <w:szCs w:val="28"/>
        </w:rPr>
        <w:t>Деловая игра: «Книжная фабрика»;</w:t>
      </w:r>
    </w:p>
    <w:p w:rsidR="00687074" w:rsidRDefault="00687074" w:rsidP="00687074">
      <w:pPr>
        <w:pStyle w:val="a6"/>
        <w:shd w:val="clear" w:color="auto" w:fill="auto"/>
        <w:tabs>
          <w:tab w:val="left" w:pos="744"/>
        </w:tabs>
        <w:spacing w:before="0" w:line="300" w:lineRule="auto"/>
        <w:ind w:firstLine="0"/>
        <w:rPr>
          <w:sz w:val="28"/>
          <w:szCs w:val="28"/>
        </w:rPr>
      </w:pPr>
    </w:p>
    <w:p w:rsidR="00271310" w:rsidRPr="00687074" w:rsidRDefault="00687074" w:rsidP="00687074">
      <w:pPr>
        <w:pStyle w:val="a6"/>
        <w:shd w:val="clear" w:color="auto" w:fill="auto"/>
        <w:tabs>
          <w:tab w:val="left" w:pos="744"/>
        </w:tabs>
        <w:spacing w:before="0" w:line="300" w:lineRule="auto"/>
        <w:ind w:firstLine="0"/>
        <w:rPr>
          <w:sz w:val="28"/>
          <w:szCs w:val="28"/>
        </w:rPr>
      </w:pPr>
      <w:r>
        <w:rPr>
          <w:sz w:val="28"/>
          <w:szCs w:val="28"/>
        </w:rPr>
        <w:tab/>
        <w:t xml:space="preserve">      4. </w:t>
      </w:r>
      <w:r w:rsidR="00FD559C" w:rsidRPr="00687074">
        <w:rPr>
          <w:sz w:val="28"/>
          <w:szCs w:val="28"/>
        </w:rPr>
        <w:t>Домашнее задание:</w:t>
      </w:r>
      <w:r>
        <w:rPr>
          <w:sz w:val="28"/>
          <w:szCs w:val="28"/>
        </w:rPr>
        <w:t xml:space="preserve"> </w:t>
      </w:r>
      <w:r w:rsidR="00F52CBB" w:rsidRPr="00687074">
        <w:rPr>
          <w:sz w:val="28"/>
          <w:szCs w:val="28"/>
        </w:rPr>
        <w:t xml:space="preserve"> задачи №8, №10, №11, №12;</w:t>
      </w:r>
    </w:p>
    <w:p w:rsidR="000C3DF7" w:rsidRDefault="00271310" w:rsidP="000C3DF7">
      <w:pPr>
        <w:pStyle w:val="a6"/>
        <w:shd w:val="clear" w:color="auto" w:fill="auto"/>
        <w:tabs>
          <w:tab w:val="left" w:pos="1455"/>
        </w:tabs>
        <w:spacing w:before="0" w:line="300" w:lineRule="auto"/>
        <w:ind w:firstLine="543"/>
        <w:rPr>
          <w:sz w:val="28"/>
          <w:szCs w:val="28"/>
        </w:rPr>
      </w:pPr>
      <w:r w:rsidRPr="00687074">
        <w:rPr>
          <w:sz w:val="28"/>
          <w:szCs w:val="28"/>
        </w:rPr>
        <w:tab/>
      </w:r>
    </w:p>
    <w:p w:rsidR="00687074" w:rsidRDefault="0068707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517D14" w:rsidRDefault="00517D14" w:rsidP="000C3DF7">
      <w:pPr>
        <w:pStyle w:val="a6"/>
        <w:shd w:val="clear" w:color="auto" w:fill="auto"/>
        <w:tabs>
          <w:tab w:val="left" w:pos="1455"/>
        </w:tabs>
        <w:spacing w:before="0" w:line="300" w:lineRule="auto"/>
        <w:ind w:firstLine="543"/>
        <w:rPr>
          <w:sz w:val="28"/>
          <w:szCs w:val="28"/>
        </w:rPr>
      </w:pPr>
    </w:p>
    <w:p w:rsidR="000C3DF7" w:rsidRDefault="000C3DF7" w:rsidP="000C3DF7">
      <w:pPr>
        <w:pStyle w:val="a6"/>
        <w:shd w:val="clear" w:color="auto" w:fill="auto"/>
        <w:tabs>
          <w:tab w:val="left" w:pos="1455"/>
        </w:tabs>
        <w:spacing w:before="0" w:line="300" w:lineRule="auto"/>
        <w:ind w:firstLine="543"/>
        <w:rPr>
          <w:sz w:val="28"/>
          <w:szCs w:val="28"/>
        </w:rPr>
      </w:pPr>
    </w:p>
    <w:p w:rsidR="002455EC" w:rsidRPr="00D545FB" w:rsidRDefault="003800F3" w:rsidP="00687074">
      <w:pPr>
        <w:pStyle w:val="23"/>
        <w:keepNext/>
        <w:keepLines/>
        <w:shd w:val="clear" w:color="auto" w:fill="auto"/>
        <w:spacing w:after="608" w:line="300" w:lineRule="auto"/>
        <w:ind w:left="720"/>
        <w:jc w:val="left"/>
        <w:rPr>
          <w:b/>
          <w:sz w:val="28"/>
          <w:szCs w:val="28"/>
        </w:rPr>
      </w:pPr>
      <w:r>
        <w:rPr>
          <w:b/>
          <w:sz w:val="28"/>
          <w:szCs w:val="28"/>
        </w:rPr>
        <w:lastRenderedPageBreak/>
        <w:t>2.2</w:t>
      </w:r>
      <w:r w:rsidR="00D545FB">
        <w:rPr>
          <w:b/>
          <w:sz w:val="28"/>
          <w:szCs w:val="28"/>
        </w:rPr>
        <w:t xml:space="preserve">. </w:t>
      </w:r>
      <w:r>
        <w:rPr>
          <w:b/>
          <w:sz w:val="28"/>
          <w:szCs w:val="28"/>
        </w:rPr>
        <w:t xml:space="preserve"> Тесты</w:t>
      </w:r>
    </w:p>
    <w:p w:rsidR="00FD559C" w:rsidRDefault="00FD559C" w:rsidP="003800F3">
      <w:pPr>
        <w:pStyle w:val="a6"/>
        <w:shd w:val="clear" w:color="auto" w:fill="auto"/>
        <w:spacing w:before="0" w:line="300" w:lineRule="auto"/>
        <w:ind w:firstLine="543"/>
        <w:rPr>
          <w:b/>
          <w:sz w:val="28"/>
          <w:szCs w:val="28"/>
        </w:rPr>
      </w:pPr>
      <w:r w:rsidRPr="00B70227">
        <w:rPr>
          <w:b/>
          <w:sz w:val="28"/>
          <w:szCs w:val="28"/>
        </w:rPr>
        <w:t>Вариант 1</w:t>
      </w:r>
    </w:p>
    <w:p w:rsidR="00B70227" w:rsidRPr="00B70227" w:rsidRDefault="00B70227" w:rsidP="000C3DF7">
      <w:pPr>
        <w:pStyle w:val="a6"/>
        <w:shd w:val="clear" w:color="auto" w:fill="auto"/>
        <w:spacing w:before="0" w:line="300" w:lineRule="auto"/>
        <w:ind w:firstLine="543"/>
        <w:jc w:val="center"/>
        <w:rPr>
          <w:b/>
          <w:sz w:val="28"/>
          <w:szCs w:val="28"/>
        </w:rPr>
      </w:pPr>
    </w:p>
    <w:p w:rsidR="00B70227" w:rsidRDefault="00FD559C" w:rsidP="000C3DF7">
      <w:pPr>
        <w:pStyle w:val="a6"/>
        <w:numPr>
          <w:ilvl w:val="1"/>
          <w:numId w:val="3"/>
        </w:numPr>
        <w:shd w:val="clear" w:color="auto" w:fill="auto"/>
        <w:tabs>
          <w:tab w:val="left" w:pos="747"/>
        </w:tabs>
        <w:spacing w:before="0" w:line="300" w:lineRule="auto"/>
        <w:ind w:right="860" w:firstLine="543"/>
        <w:rPr>
          <w:sz w:val="28"/>
          <w:szCs w:val="28"/>
        </w:rPr>
      </w:pPr>
      <w:r w:rsidRPr="00555B52">
        <w:rPr>
          <w:sz w:val="28"/>
          <w:szCs w:val="28"/>
        </w:rPr>
        <w:t>Кто из перечисленных не относится к категории работающих?</w:t>
      </w:r>
    </w:p>
    <w:p w:rsidR="00FD559C" w:rsidRPr="00555B52" w:rsidRDefault="00D545FB" w:rsidP="000C3DF7">
      <w:pPr>
        <w:pStyle w:val="a6"/>
        <w:shd w:val="clear" w:color="auto" w:fill="auto"/>
        <w:tabs>
          <w:tab w:val="left" w:pos="747"/>
        </w:tabs>
        <w:spacing w:before="0" w:line="300" w:lineRule="auto"/>
        <w:ind w:right="860" w:firstLine="543"/>
        <w:rPr>
          <w:sz w:val="28"/>
          <w:szCs w:val="28"/>
        </w:rPr>
      </w:pPr>
      <w:r>
        <w:rPr>
          <w:rStyle w:val="9"/>
          <w:sz w:val="28"/>
          <w:szCs w:val="28"/>
        </w:rPr>
        <w:tab/>
      </w:r>
      <w:r w:rsidR="000C3DF7">
        <w:rPr>
          <w:rStyle w:val="9"/>
          <w:sz w:val="28"/>
          <w:szCs w:val="28"/>
        </w:rPr>
        <w:t xml:space="preserve">          </w:t>
      </w:r>
      <w:r w:rsidR="00B70227">
        <w:rPr>
          <w:rStyle w:val="9"/>
          <w:sz w:val="28"/>
          <w:szCs w:val="28"/>
        </w:rPr>
        <w:t>а)</w:t>
      </w:r>
      <w:r w:rsidR="00B70227">
        <w:rPr>
          <w:sz w:val="28"/>
          <w:szCs w:val="28"/>
        </w:rPr>
        <w:t xml:space="preserve"> р</w:t>
      </w:r>
      <w:r w:rsidR="00FD559C" w:rsidRPr="00555B52">
        <w:rPr>
          <w:sz w:val="28"/>
          <w:szCs w:val="28"/>
        </w:rPr>
        <w:t>абочие</w:t>
      </w:r>
      <w:r w:rsidR="00B70227">
        <w:rPr>
          <w:sz w:val="28"/>
          <w:szCs w:val="28"/>
        </w:rPr>
        <w:t>;</w:t>
      </w:r>
    </w:p>
    <w:p w:rsidR="00B70227" w:rsidRDefault="000C3DF7" w:rsidP="000C3DF7">
      <w:pPr>
        <w:pStyle w:val="a6"/>
        <w:shd w:val="clear" w:color="auto" w:fill="auto"/>
        <w:spacing w:before="0" w:line="300" w:lineRule="auto"/>
        <w:ind w:right="2280" w:firstLine="543"/>
        <w:rPr>
          <w:sz w:val="28"/>
          <w:szCs w:val="28"/>
        </w:rPr>
      </w:pPr>
      <w:r>
        <w:rPr>
          <w:sz w:val="28"/>
          <w:szCs w:val="28"/>
        </w:rPr>
        <w:t xml:space="preserve">             </w:t>
      </w:r>
      <w:r w:rsidR="00B70227">
        <w:rPr>
          <w:sz w:val="28"/>
          <w:szCs w:val="28"/>
        </w:rPr>
        <w:t>б) с</w:t>
      </w:r>
      <w:r w:rsidR="00FD559C" w:rsidRPr="00555B52">
        <w:rPr>
          <w:sz w:val="28"/>
          <w:szCs w:val="28"/>
        </w:rPr>
        <w:t>лужащие</w:t>
      </w:r>
      <w:r w:rsidR="00B70227">
        <w:rPr>
          <w:sz w:val="28"/>
          <w:szCs w:val="28"/>
        </w:rPr>
        <w:t>;</w:t>
      </w:r>
    </w:p>
    <w:p w:rsidR="00FD559C" w:rsidRDefault="00B70227" w:rsidP="000C3DF7">
      <w:pPr>
        <w:pStyle w:val="a6"/>
        <w:shd w:val="clear" w:color="auto" w:fill="auto"/>
        <w:spacing w:before="0" w:line="300" w:lineRule="auto"/>
        <w:ind w:right="2280" w:firstLine="543"/>
        <w:rPr>
          <w:sz w:val="28"/>
          <w:szCs w:val="28"/>
        </w:rPr>
      </w:pPr>
      <w:r>
        <w:rPr>
          <w:sz w:val="28"/>
          <w:szCs w:val="28"/>
        </w:rPr>
        <w:t xml:space="preserve"> </w:t>
      </w:r>
      <w:r w:rsidR="000C3DF7">
        <w:rPr>
          <w:sz w:val="28"/>
          <w:szCs w:val="28"/>
        </w:rPr>
        <w:t xml:space="preserve">   </w:t>
      </w:r>
      <w:r>
        <w:rPr>
          <w:sz w:val="28"/>
          <w:szCs w:val="28"/>
        </w:rPr>
        <w:tab/>
        <w:t>в) с</w:t>
      </w:r>
      <w:r w:rsidR="00FD559C" w:rsidRPr="00555B52">
        <w:rPr>
          <w:sz w:val="28"/>
          <w:szCs w:val="28"/>
        </w:rPr>
        <w:t>лесарь-ремонтник</w:t>
      </w:r>
      <w:r>
        <w:rPr>
          <w:sz w:val="28"/>
          <w:szCs w:val="28"/>
        </w:rPr>
        <w:t>.</w:t>
      </w:r>
    </w:p>
    <w:p w:rsidR="00D545FB" w:rsidRPr="00555B52" w:rsidRDefault="00D545FB" w:rsidP="000C3DF7">
      <w:pPr>
        <w:pStyle w:val="a6"/>
        <w:shd w:val="clear" w:color="auto" w:fill="auto"/>
        <w:spacing w:before="0" w:line="300" w:lineRule="auto"/>
        <w:ind w:right="2280" w:firstLine="543"/>
        <w:rPr>
          <w:sz w:val="28"/>
          <w:szCs w:val="28"/>
        </w:rPr>
      </w:pPr>
    </w:p>
    <w:p w:rsidR="00FD559C" w:rsidRPr="00555B52" w:rsidRDefault="00FD559C" w:rsidP="000C3DF7">
      <w:pPr>
        <w:pStyle w:val="a6"/>
        <w:numPr>
          <w:ilvl w:val="1"/>
          <w:numId w:val="3"/>
        </w:numPr>
        <w:shd w:val="clear" w:color="auto" w:fill="auto"/>
        <w:tabs>
          <w:tab w:val="left" w:pos="736"/>
        </w:tabs>
        <w:spacing w:before="0" w:line="300" w:lineRule="auto"/>
        <w:ind w:firstLine="543"/>
        <w:rPr>
          <w:sz w:val="28"/>
          <w:szCs w:val="28"/>
        </w:rPr>
      </w:pPr>
      <w:r w:rsidRPr="00555B52">
        <w:rPr>
          <w:sz w:val="28"/>
          <w:szCs w:val="28"/>
        </w:rPr>
        <w:t>Что такое профессия?</w:t>
      </w:r>
    </w:p>
    <w:p w:rsidR="00FD559C" w:rsidRPr="00555B52" w:rsidRDefault="00B70227" w:rsidP="000C3DF7">
      <w:pPr>
        <w:pStyle w:val="a6"/>
        <w:shd w:val="clear" w:color="auto" w:fill="auto"/>
        <w:tabs>
          <w:tab w:val="left" w:pos="366"/>
        </w:tabs>
        <w:spacing w:before="0" w:after="19" w:line="300" w:lineRule="auto"/>
        <w:ind w:right="1140" w:firstLine="543"/>
        <w:rPr>
          <w:sz w:val="28"/>
          <w:szCs w:val="28"/>
        </w:rPr>
      </w:pPr>
      <w:r>
        <w:rPr>
          <w:sz w:val="28"/>
          <w:szCs w:val="28"/>
        </w:rPr>
        <w:tab/>
      </w:r>
      <w:r w:rsidR="00D545FB">
        <w:rPr>
          <w:sz w:val="28"/>
          <w:szCs w:val="28"/>
        </w:rPr>
        <w:tab/>
      </w:r>
      <w:r>
        <w:rPr>
          <w:sz w:val="28"/>
          <w:szCs w:val="28"/>
        </w:rPr>
        <w:t>а) р</w:t>
      </w:r>
      <w:r w:rsidR="00FD559C" w:rsidRPr="00555B52">
        <w:rPr>
          <w:sz w:val="28"/>
          <w:szCs w:val="28"/>
        </w:rPr>
        <w:t>од трудовой деятельности, требующий специальной подготовки и являющийся источником существования</w:t>
      </w:r>
      <w:r>
        <w:rPr>
          <w:sz w:val="28"/>
          <w:szCs w:val="28"/>
        </w:rPr>
        <w:t>;</w:t>
      </w:r>
    </w:p>
    <w:p w:rsidR="00B70227" w:rsidRDefault="00B70227" w:rsidP="000C3DF7">
      <w:pPr>
        <w:pStyle w:val="a6"/>
        <w:shd w:val="clear" w:color="auto" w:fill="auto"/>
        <w:tabs>
          <w:tab w:val="left" w:pos="358"/>
        </w:tabs>
        <w:spacing w:before="0" w:line="300" w:lineRule="auto"/>
        <w:ind w:right="1140" w:firstLine="543"/>
        <w:rPr>
          <w:sz w:val="28"/>
          <w:szCs w:val="28"/>
        </w:rPr>
      </w:pPr>
      <w:r>
        <w:rPr>
          <w:sz w:val="28"/>
          <w:szCs w:val="28"/>
        </w:rPr>
        <w:tab/>
      </w:r>
      <w:r w:rsidR="00D545FB">
        <w:rPr>
          <w:sz w:val="28"/>
          <w:szCs w:val="28"/>
        </w:rPr>
        <w:tab/>
      </w:r>
      <w:r>
        <w:rPr>
          <w:sz w:val="28"/>
          <w:szCs w:val="28"/>
        </w:rPr>
        <w:t>б) с</w:t>
      </w:r>
      <w:r w:rsidR="00FD559C" w:rsidRPr="00555B52">
        <w:rPr>
          <w:sz w:val="28"/>
          <w:szCs w:val="28"/>
        </w:rPr>
        <w:t>пециальность, являющаяся источником существования</w:t>
      </w:r>
      <w:r>
        <w:rPr>
          <w:sz w:val="28"/>
          <w:szCs w:val="28"/>
        </w:rPr>
        <w:t>;</w:t>
      </w:r>
    </w:p>
    <w:p w:rsidR="00FD559C" w:rsidRDefault="00B70227" w:rsidP="000C3DF7">
      <w:pPr>
        <w:pStyle w:val="a6"/>
        <w:shd w:val="clear" w:color="auto" w:fill="auto"/>
        <w:tabs>
          <w:tab w:val="left" w:pos="358"/>
        </w:tabs>
        <w:spacing w:before="0" w:line="300" w:lineRule="auto"/>
        <w:ind w:right="1140" w:firstLine="543"/>
        <w:rPr>
          <w:sz w:val="28"/>
          <w:szCs w:val="28"/>
        </w:rPr>
      </w:pPr>
      <w:r>
        <w:rPr>
          <w:sz w:val="28"/>
          <w:szCs w:val="28"/>
        </w:rPr>
        <w:tab/>
      </w:r>
      <w:r w:rsidR="00FD559C" w:rsidRPr="00555B52">
        <w:rPr>
          <w:sz w:val="28"/>
          <w:szCs w:val="28"/>
        </w:rPr>
        <w:t xml:space="preserve"> </w:t>
      </w:r>
      <w:r w:rsidR="00D545FB">
        <w:rPr>
          <w:sz w:val="28"/>
          <w:szCs w:val="28"/>
        </w:rPr>
        <w:tab/>
      </w:r>
      <w:r>
        <w:rPr>
          <w:sz w:val="28"/>
          <w:szCs w:val="28"/>
          <w:lang w:eastAsia="en-US"/>
        </w:rPr>
        <w:t>в)</w:t>
      </w:r>
      <w:r w:rsidR="00FD559C" w:rsidRPr="00555B52">
        <w:rPr>
          <w:sz w:val="28"/>
          <w:szCs w:val="28"/>
          <w:lang w:eastAsia="en-US"/>
        </w:rPr>
        <w:t xml:space="preserve"> </w:t>
      </w:r>
      <w:r>
        <w:rPr>
          <w:sz w:val="28"/>
          <w:szCs w:val="28"/>
        </w:rPr>
        <w:t>л</w:t>
      </w:r>
      <w:r w:rsidR="00FD559C" w:rsidRPr="00555B52">
        <w:rPr>
          <w:sz w:val="28"/>
          <w:szCs w:val="28"/>
        </w:rPr>
        <w:t>юбая работа, которую может выполнять работник</w:t>
      </w:r>
      <w:r>
        <w:rPr>
          <w:sz w:val="28"/>
          <w:szCs w:val="28"/>
        </w:rPr>
        <w:t>.</w:t>
      </w:r>
    </w:p>
    <w:p w:rsidR="00D545FB" w:rsidRPr="00555B52" w:rsidRDefault="00D545FB" w:rsidP="000C3DF7">
      <w:pPr>
        <w:pStyle w:val="a6"/>
        <w:shd w:val="clear" w:color="auto" w:fill="auto"/>
        <w:tabs>
          <w:tab w:val="left" w:pos="358"/>
        </w:tabs>
        <w:spacing w:before="0" w:line="300" w:lineRule="auto"/>
        <w:ind w:right="1140" w:firstLine="543"/>
        <w:rPr>
          <w:sz w:val="28"/>
          <w:szCs w:val="28"/>
        </w:rPr>
      </w:pPr>
    </w:p>
    <w:p w:rsidR="00B70227" w:rsidRDefault="00FD559C" w:rsidP="000C3DF7">
      <w:pPr>
        <w:pStyle w:val="a6"/>
        <w:numPr>
          <w:ilvl w:val="1"/>
          <w:numId w:val="3"/>
        </w:numPr>
        <w:shd w:val="clear" w:color="auto" w:fill="auto"/>
        <w:tabs>
          <w:tab w:val="left" w:pos="747"/>
        </w:tabs>
        <w:spacing w:before="0" w:line="300" w:lineRule="auto"/>
        <w:ind w:right="860" w:firstLine="543"/>
        <w:rPr>
          <w:sz w:val="28"/>
          <w:szCs w:val="28"/>
        </w:rPr>
      </w:pPr>
      <w:r w:rsidRPr="00555B52">
        <w:rPr>
          <w:sz w:val="28"/>
          <w:szCs w:val="28"/>
        </w:rPr>
        <w:t xml:space="preserve">Какие физические лица являются рабочими? </w:t>
      </w:r>
    </w:p>
    <w:p w:rsidR="00FD559C" w:rsidRPr="00555B52" w:rsidRDefault="00B70227" w:rsidP="000C3DF7">
      <w:pPr>
        <w:pStyle w:val="a6"/>
        <w:shd w:val="clear" w:color="auto" w:fill="auto"/>
        <w:tabs>
          <w:tab w:val="left" w:pos="747"/>
        </w:tabs>
        <w:spacing w:before="0" w:line="300" w:lineRule="auto"/>
        <w:ind w:right="860" w:firstLine="543"/>
        <w:rPr>
          <w:sz w:val="28"/>
          <w:szCs w:val="28"/>
        </w:rPr>
      </w:pPr>
      <w:r>
        <w:rPr>
          <w:sz w:val="28"/>
          <w:szCs w:val="28"/>
        </w:rPr>
        <w:tab/>
      </w:r>
      <w:r w:rsidR="000C3DF7">
        <w:rPr>
          <w:sz w:val="28"/>
          <w:szCs w:val="28"/>
        </w:rPr>
        <w:t xml:space="preserve">         </w:t>
      </w:r>
      <w:r>
        <w:rPr>
          <w:sz w:val="28"/>
          <w:szCs w:val="28"/>
        </w:rPr>
        <w:t xml:space="preserve">а) </w:t>
      </w:r>
      <w:r w:rsidR="00D545FB">
        <w:rPr>
          <w:sz w:val="28"/>
          <w:szCs w:val="28"/>
        </w:rPr>
        <w:t xml:space="preserve">работники </w:t>
      </w:r>
      <w:r>
        <w:rPr>
          <w:sz w:val="28"/>
          <w:szCs w:val="28"/>
        </w:rPr>
        <w:t>в</w:t>
      </w:r>
      <w:r w:rsidR="00FD559C" w:rsidRPr="00555B52">
        <w:rPr>
          <w:sz w:val="28"/>
          <w:szCs w:val="28"/>
        </w:rPr>
        <w:t>ыполняющие работу</w:t>
      </w:r>
      <w:r>
        <w:rPr>
          <w:sz w:val="28"/>
          <w:szCs w:val="28"/>
        </w:rPr>
        <w:t>;</w:t>
      </w:r>
    </w:p>
    <w:p w:rsidR="00FD559C" w:rsidRDefault="000C3DF7" w:rsidP="000C3DF7">
      <w:pPr>
        <w:pStyle w:val="a6"/>
        <w:shd w:val="clear" w:color="auto" w:fill="auto"/>
        <w:spacing w:before="0" w:line="300" w:lineRule="auto"/>
        <w:ind w:firstLine="543"/>
        <w:rPr>
          <w:sz w:val="28"/>
          <w:szCs w:val="28"/>
        </w:rPr>
      </w:pPr>
      <w:r>
        <w:rPr>
          <w:sz w:val="28"/>
          <w:szCs w:val="28"/>
        </w:rPr>
        <w:t xml:space="preserve">            </w:t>
      </w:r>
      <w:r w:rsidR="00B70227">
        <w:rPr>
          <w:sz w:val="28"/>
          <w:szCs w:val="28"/>
        </w:rPr>
        <w:t>б)</w:t>
      </w:r>
      <w:r w:rsidR="00D545FB">
        <w:rPr>
          <w:sz w:val="28"/>
          <w:szCs w:val="28"/>
        </w:rPr>
        <w:t xml:space="preserve"> работники, </w:t>
      </w:r>
      <w:r w:rsidR="00B70227">
        <w:rPr>
          <w:sz w:val="28"/>
          <w:szCs w:val="28"/>
        </w:rPr>
        <w:t xml:space="preserve"> н</w:t>
      </w:r>
      <w:r w:rsidR="00FD559C" w:rsidRPr="00555B52">
        <w:rPr>
          <w:sz w:val="28"/>
          <w:szCs w:val="28"/>
        </w:rPr>
        <w:t>епосредственно занятые производством продуктов труда</w:t>
      </w:r>
      <w:r w:rsidR="00B70227">
        <w:rPr>
          <w:sz w:val="28"/>
          <w:szCs w:val="28"/>
        </w:rPr>
        <w:t>.</w:t>
      </w:r>
    </w:p>
    <w:p w:rsidR="00D545FB" w:rsidRPr="00555B52" w:rsidRDefault="00D545FB" w:rsidP="000C3DF7">
      <w:pPr>
        <w:pStyle w:val="a6"/>
        <w:shd w:val="clear" w:color="auto" w:fill="auto"/>
        <w:spacing w:before="0" w:line="300" w:lineRule="auto"/>
        <w:ind w:firstLine="543"/>
        <w:rPr>
          <w:sz w:val="28"/>
          <w:szCs w:val="28"/>
        </w:rPr>
      </w:pPr>
    </w:p>
    <w:p w:rsidR="00FD559C" w:rsidRPr="00555B52" w:rsidRDefault="00FD559C" w:rsidP="000C3DF7">
      <w:pPr>
        <w:pStyle w:val="a6"/>
        <w:numPr>
          <w:ilvl w:val="1"/>
          <w:numId w:val="3"/>
        </w:numPr>
        <w:shd w:val="clear" w:color="auto" w:fill="auto"/>
        <w:tabs>
          <w:tab w:val="left" w:pos="740"/>
        </w:tabs>
        <w:spacing w:before="0" w:line="300" w:lineRule="auto"/>
        <w:ind w:firstLine="543"/>
        <w:rPr>
          <w:sz w:val="28"/>
          <w:szCs w:val="28"/>
        </w:rPr>
      </w:pPr>
      <w:r w:rsidRPr="00555B52">
        <w:rPr>
          <w:sz w:val="28"/>
          <w:szCs w:val="28"/>
        </w:rPr>
        <w:t>Какие работники относятся к категории служащих?</w:t>
      </w:r>
    </w:p>
    <w:p w:rsidR="00B70227" w:rsidRPr="00555B52" w:rsidRDefault="000C3DF7" w:rsidP="000C3DF7">
      <w:pPr>
        <w:pStyle w:val="a6"/>
        <w:shd w:val="clear" w:color="auto" w:fill="auto"/>
        <w:spacing w:before="0" w:after="255" w:line="300" w:lineRule="auto"/>
        <w:ind w:right="1140" w:firstLine="543"/>
        <w:rPr>
          <w:sz w:val="28"/>
          <w:szCs w:val="28"/>
        </w:rPr>
      </w:pPr>
      <w:r>
        <w:rPr>
          <w:sz w:val="28"/>
          <w:szCs w:val="28"/>
        </w:rPr>
        <w:t xml:space="preserve">            </w:t>
      </w:r>
      <w:r w:rsidR="00B70227">
        <w:rPr>
          <w:sz w:val="28"/>
          <w:szCs w:val="28"/>
        </w:rPr>
        <w:t>а) п</w:t>
      </w:r>
      <w:r w:rsidR="00FD559C" w:rsidRPr="00555B52">
        <w:rPr>
          <w:sz w:val="28"/>
          <w:szCs w:val="28"/>
        </w:rPr>
        <w:t>реимущественно умственного труда, обеспечивающие управление производством продуктов труда</w:t>
      </w:r>
      <w:r w:rsidR="00B70227">
        <w:rPr>
          <w:sz w:val="28"/>
          <w:szCs w:val="28"/>
        </w:rPr>
        <w:t>;</w:t>
      </w:r>
      <w:r w:rsidR="00B70227">
        <w:rPr>
          <w:sz w:val="28"/>
          <w:szCs w:val="28"/>
        </w:rPr>
        <w:tab/>
      </w:r>
      <w:r w:rsidR="00B70227">
        <w:rPr>
          <w:sz w:val="28"/>
          <w:szCs w:val="28"/>
        </w:rPr>
        <w:tab/>
      </w:r>
      <w:r w:rsidR="00B70227">
        <w:rPr>
          <w:sz w:val="28"/>
          <w:szCs w:val="28"/>
        </w:rPr>
        <w:tab/>
      </w:r>
      <w:r w:rsidR="00B70227">
        <w:rPr>
          <w:sz w:val="28"/>
          <w:szCs w:val="28"/>
        </w:rPr>
        <w:tab/>
      </w:r>
      <w:r w:rsidR="00B70227">
        <w:rPr>
          <w:sz w:val="28"/>
          <w:szCs w:val="28"/>
        </w:rPr>
        <w:tab/>
      </w:r>
      <w:r>
        <w:rPr>
          <w:sz w:val="28"/>
          <w:szCs w:val="28"/>
        </w:rPr>
        <w:t xml:space="preserve">         </w:t>
      </w:r>
      <w:r w:rsidR="00B70227">
        <w:rPr>
          <w:sz w:val="28"/>
          <w:szCs w:val="28"/>
        </w:rPr>
        <w:t>б) с</w:t>
      </w:r>
      <w:r w:rsidR="00FD559C" w:rsidRPr="00555B52">
        <w:rPr>
          <w:sz w:val="28"/>
          <w:szCs w:val="28"/>
        </w:rPr>
        <w:t>остоящие на службе у хозяина предприятия</w:t>
      </w:r>
      <w:r>
        <w:rPr>
          <w:sz w:val="28"/>
          <w:szCs w:val="28"/>
        </w:rPr>
        <w:t>;</w:t>
      </w:r>
      <w:r>
        <w:rPr>
          <w:sz w:val="28"/>
          <w:szCs w:val="28"/>
        </w:rPr>
        <w:tab/>
      </w:r>
      <w:r>
        <w:rPr>
          <w:sz w:val="28"/>
          <w:szCs w:val="28"/>
        </w:rPr>
        <w:tab/>
      </w:r>
      <w:r>
        <w:rPr>
          <w:sz w:val="28"/>
          <w:szCs w:val="28"/>
        </w:rPr>
        <w:tab/>
        <w:t xml:space="preserve">         </w:t>
      </w:r>
      <w:r w:rsidR="00B70227">
        <w:rPr>
          <w:sz w:val="28"/>
          <w:szCs w:val="28"/>
        </w:rPr>
        <w:t>в) работники, занятые оформлением и контролем документации.</w:t>
      </w:r>
    </w:p>
    <w:p w:rsidR="00FD559C" w:rsidRPr="00555B52" w:rsidRDefault="00FD559C" w:rsidP="000C3DF7">
      <w:pPr>
        <w:pStyle w:val="a6"/>
        <w:numPr>
          <w:ilvl w:val="1"/>
          <w:numId w:val="3"/>
        </w:numPr>
        <w:shd w:val="clear" w:color="auto" w:fill="auto"/>
        <w:tabs>
          <w:tab w:val="left" w:pos="736"/>
        </w:tabs>
        <w:spacing w:before="0" w:after="10" w:line="300" w:lineRule="auto"/>
        <w:ind w:right="860" w:firstLine="543"/>
        <w:rPr>
          <w:sz w:val="28"/>
          <w:szCs w:val="28"/>
        </w:rPr>
      </w:pPr>
      <w:r w:rsidRPr="00555B52">
        <w:rPr>
          <w:sz w:val="28"/>
          <w:szCs w:val="28"/>
        </w:rPr>
        <w:t>Какие из перечисленных должностей относятся к категории «руководитель»?</w:t>
      </w:r>
    </w:p>
    <w:p w:rsidR="00FD559C" w:rsidRPr="00555B52" w:rsidRDefault="000C3DF7" w:rsidP="000C3DF7">
      <w:pPr>
        <w:pStyle w:val="a6"/>
        <w:shd w:val="clear" w:color="auto" w:fill="auto"/>
        <w:tabs>
          <w:tab w:val="left" w:pos="628"/>
        </w:tabs>
        <w:spacing w:before="0" w:line="300" w:lineRule="auto"/>
        <w:ind w:firstLine="543"/>
        <w:rPr>
          <w:sz w:val="28"/>
          <w:szCs w:val="28"/>
        </w:rPr>
      </w:pPr>
      <w:r>
        <w:rPr>
          <w:sz w:val="28"/>
          <w:szCs w:val="28"/>
        </w:rPr>
        <w:t xml:space="preserve">           </w:t>
      </w:r>
      <w:r w:rsidR="00B70227">
        <w:rPr>
          <w:sz w:val="28"/>
          <w:szCs w:val="28"/>
        </w:rPr>
        <w:tab/>
        <w:t>а) д</w:t>
      </w:r>
      <w:r w:rsidR="00FD559C" w:rsidRPr="00555B52">
        <w:rPr>
          <w:sz w:val="28"/>
          <w:szCs w:val="28"/>
        </w:rPr>
        <w:t>иректор</w:t>
      </w:r>
      <w:r w:rsidR="00B70227">
        <w:rPr>
          <w:sz w:val="28"/>
          <w:szCs w:val="28"/>
        </w:rPr>
        <w:t>;</w:t>
      </w:r>
    </w:p>
    <w:p w:rsidR="00FD559C" w:rsidRPr="00555B52" w:rsidRDefault="000C3DF7" w:rsidP="000C3DF7">
      <w:pPr>
        <w:pStyle w:val="a6"/>
        <w:shd w:val="clear" w:color="auto" w:fill="auto"/>
        <w:tabs>
          <w:tab w:val="left" w:pos="632"/>
        </w:tabs>
        <w:spacing w:before="0" w:line="300" w:lineRule="auto"/>
        <w:ind w:firstLine="543"/>
        <w:rPr>
          <w:sz w:val="28"/>
          <w:szCs w:val="28"/>
        </w:rPr>
      </w:pPr>
      <w:r>
        <w:rPr>
          <w:sz w:val="28"/>
          <w:szCs w:val="28"/>
        </w:rPr>
        <w:t xml:space="preserve">        </w:t>
      </w:r>
      <w:r w:rsidR="00B70227">
        <w:rPr>
          <w:sz w:val="28"/>
          <w:szCs w:val="28"/>
        </w:rPr>
        <w:tab/>
        <w:t>б) з</w:t>
      </w:r>
      <w:r w:rsidR="00FD559C" w:rsidRPr="00555B52">
        <w:rPr>
          <w:sz w:val="28"/>
          <w:szCs w:val="28"/>
        </w:rPr>
        <w:t>аместители директора</w:t>
      </w:r>
      <w:r w:rsidR="00B70227">
        <w:rPr>
          <w:sz w:val="28"/>
          <w:szCs w:val="28"/>
        </w:rPr>
        <w:t>;</w:t>
      </w:r>
    </w:p>
    <w:p w:rsidR="00FD559C" w:rsidRPr="00555B52" w:rsidRDefault="00D545FB" w:rsidP="000C3DF7">
      <w:pPr>
        <w:pStyle w:val="a6"/>
        <w:shd w:val="clear" w:color="auto" w:fill="auto"/>
        <w:tabs>
          <w:tab w:val="left" w:pos="628"/>
        </w:tabs>
        <w:spacing w:before="0" w:line="300" w:lineRule="auto"/>
        <w:ind w:firstLine="543"/>
        <w:rPr>
          <w:sz w:val="28"/>
          <w:szCs w:val="28"/>
        </w:rPr>
      </w:pPr>
      <w:r>
        <w:rPr>
          <w:sz w:val="28"/>
          <w:szCs w:val="28"/>
        </w:rPr>
        <w:t xml:space="preserve"> </w:t>
      </w:r>
      <w:r w:rsidR="000C3DF7">
        <w:rPr>
          <w:sz w:val="28"/>
          <w:szCs w:val="28"/>
        </w:rPr>
        <w:t xml:space="preserve">    </w:t>
      </w:r>
      <w:r>
        <w:rPr>
          <w:sz w:val="28"/>
          <w:szCs w:val="28"/>
        </w:rPr>
        <w:t xml:space="preserve">        в</w:t>
      </w:r>
      <w:r w:rsidR="00FD559C">
        <w:rPr>
          <w:sz w:val="28"/>
          <w:szCs w:val="28"/>
        </w:rPr>
        <w:t>) ст</w:t>
      </w:r>
      <w:r w:rsidR="00FD559C" w:rsidRPr="00555B52">
        <w:rPr>
          <w:sz w:val="28"/>
          <w:szCs w:val="28"/>
        </w:rPr>
        <w:t>аршие инженеры</w:t>
      </w:r>
      <w:r w:rsidR="00FD559C">
        <w:rPr>
          <w:sz w:val="28"/>
          <w:szCs w:val="28"/>
        </w:rPr>
        <w:t>;</w:t>
      </w:r>
    </w:p>
    <w:p w:rsidR="00FD559C" w:rsidRDefault="00D545FB" w:rsidP="000C3DF7">
      <w:pPr>
        <w:pStyle w:val="a6"/>
        <w:shd w:val="clear" w:color="auto" w:fill="auto"/>
        <w:tabs>
          <w:tab w:val="left" w:pos="625"/>
        </w:tabs>
        <w:spacing w:before="0" w:line="300" w:lineRule="auto"/>
        <w:ind w:firstLine="543"/>
        <w:rPr>
          <w:sz w:val="28"/>
          <w:szCs w:val="28"/>
        </w:rPr>
      </w:pPr>
      <w:r>
        <w:rPr>
          <w:sz w:val="28"/>
          <w:szCs w:val="28"/>
        </w:rPr>
        <w:tab/>
      </w:r>
      <w:r w:rsidR="000C3DF7">
        <w:rPr>
          <w:sz w:val="28"/>
          <w:szCs w:val="28"/>
        </w:rPr>
        <w:t xml:space="preserve">            </w:t>
      </w:r>
      <w:r>
        <w:rPr>
          <w:sz w:val="28"/>
          <w:szCs w:val="28"/>
        </w:rPr>
        <w:t>г) н</w:t>
      </w:r>
      <w:r w:rsidR="00FD559C" w:rsidRPr="00555B52">
        <w:rPr>
          <w:sz w:val="28"/>
          <w:szCs w:val="28"/>
        </w:rPr>
        <w:t>ачальники цехов</w:t>
      </w:r>
    </w:p>
    <w:p w:rsidR="00D545FB" w:rsidRPr="00555B52" w:rsidRDefault="00D545FB" w:rsidP="000C3DF7">
      <w:pPr>
        <w:pStyle w:val="a6"/>
        <w:shd w:val="clear" w:color="auto" w:fill="auto"/>
        <w:tabs>
          <w:tab w:val="left" w:pos="625"/>
        </w:tabs>
        <w:spacing w:before="0" w:line="300" w:lineRule="auto"/>
        <w:ind w:firstLine="543"/>
        <w:rPr>
          <w:sz w:val="28"/>
          <w:szCs w:val="28"/>
        </w:rPr>
      </w:pPr>
    </w:p>
    <w:p w:rsidR="00FD559C" w:rsidRPr="00555B52" w:rsidRDefault="00FD559C" w:rsidP="000C3DF7">
      <w:pPr>
        <w:pStyle w:val="a6"/>
        <w:numPr>
          <w:ilvl w:val="1"/>
          <w:numId w:val="3"/>
        </w:numPr>
        <w:shd w:val="clear" w:color="auto" w:fill="auto"/>
        <w:tabs>
          <w:tab w:val="left" w:pos="736"/>
        </w:tabs>
        <w:spacing w:before="0" w:after="221" w:line="300" w:lineRule="auto"/>
        <w:ind w:firstLine="543"/>
        <w:rPr>
          <w:sz w:val="28"/>
          <w:szCs w:val="28"/>
        </w:rPr>
      </w:pPr>
      <w:r w:rsidRPr="00555B52">
        <w:rPr>
          <w:sz w:val="28"/>
          <w:szCs w:val="28"/>
        </w:rPr>
        <w:t>Что такое списочная численность кадров?</w:t>
      </w:r>
    </w:p>
    <w:p w:rsidR="00FD559C" w:rsidRPr="00555B52" w:rsidRDefault="000C3DF7" w:rsidP="000C3DF7">
      <w:pPr>
        <w:pStyle w:val="a6"/>
        <w:shd w:val="clear" w:color="auto" w:fill="auto"/>
        <w:tabs>
          <w:tab w:val="left" w:pos="181"/>
          <w:tab w:val="left" w:pos="362"/>
        </w:tabs>
        <w:spacing w:before="0" w:after="128" w:line="300" w:lineRule="auto"/>
        <w:ind w:firstLine="543"/>
        <w:rPr>
          <w:sz w:val="28"/>
          <w:szCs w:val="28"/>
        </w:rPr>
      </w:pPr>
      <w:r>
        <w:rPr>
          <w:sz w:val="28"/>
          <w:szCs w:val="28"/>
        </w:rPr>
        <w:tab/>
      </w:r>
      <w:r>
        <w:rPr>
          <w:sz w:val="28"/>
          <w:szCs w:val="28"/>
        </w:rPr>
        <w:tab/>
      </w:r>
      <w:r w:rsidR="00D545FB">
        <w:rPr>
          <w:sz w:val="28"/>
          <w:szCs w:val="28"/>
        </w:rPr>
        <w:t>а) ч</w:t>
      </w:r>
      <w:r w:rsidR="00FD559C" w:rsidRPr="00555B52">
        <w:rPr>
          <w:sz w:val="28"/>
          <w:szCs w:val="28"/>
        </w:rPr>
        <w:t>исленность кадров по списку</w:t>
      </w:r>
      <w:r w:rsidR="00D545FB">
        <w:rPr>
          <w:sz w:val="28"/>
          <w:szCs w:val="28"/>
        </w:rPr>
        <w:t>;</w:t>
      </w:r>
    </w:p>
    <w:p w:rsidR="00FD559C" w:rsidRPr="00555B52" w:rsidRDefault="000C3DF7" w:rsidP="000C3DF7">
      <w:pPr>
        <w:pStyle w:val="a6"/>
        <w:shd w:val="clear" w:color="auto" w:fill="auto"/>
        <w:spacing w:before="0" w:after="266" w:line="300" w:lineRule="auto"/>
        <w:ind w:right="300" w:firstLine="543"/>
        <w:rPr>
          <w:sz w:val="28"/>
          <w:szCs w:val="28"/>
        </w:rPr>
      </w:pPr>
      <w:r>
        <w:rPr>
          <w:sz w:val="28"/>
          <w:szCs w:val="28"/>
        </w:rPr>
        <w:lastRenderedPageBreak/>
        <w:t xml:space="preserve">             </w:t>
      </w:r>
      <w:r w:rsidR="00D545FB">
        <w:rPr>
          <w:sz w:val="28"/>
          <w:szCs w:val="28"/>
        </w:rPr>
        <w:t>б) ч</w:t>
      </w:r>
      <w:r w:rsidR="00FD559C" w:rsidRPr="00555B52">
        <w:rPr>
          <w:sz w:val="28"/>
          <w:szCs w:val="28"/>
        </w:rPr>
        <w:t>исленность кадров по списку на определенную дату с учетом принятых и уволенных на эту дату</w:t>
      </w:r>
      <w:r w:rsidR="00D545FB">
        <w:rPr>
          <w:sz w:val="28"/>
          <w:szCs w:val="28"/>
        </w:rPr>
        <w:t xml:space="preserve"> работников;</w:t>
      </w:r>
    </w:p>
    <w:p w:rsidR="00FD559C" w:rsidRPr="00555B52" w:rsidRDefault="00D545FB" w:rsidP="000C3DF7">
      <w:pPr>
        <w:pStyle w:val="a6"/>
        <w:shd w:val="clear" w:color="auto" w:fill="auto"/>
        <w:tabs>
          <w:tab w:val="left" w:pos="351"/>
        </w:tabs>
        <w:spacing w:before="0" w:after="224" w:line="300" w:lineRule="auto"/>
        <w:ind w:firstLine="543"/>
        <w:rPr>
          <w:sz w:val="28"/>
          <w:szCs w:val="28"/>
        </w:rPr>
      </w:pPr>
      <w:r>
        <w:rPr>
          <w:sz w:val="28"/>
          <w:szCs w:val="28"/>
        </w:rPr>
        <w:tab/>
      </w:r>
      <w:r>
        <w:rPr>
          <w:sz w:val="28"/>
          <w:szCs w:val="28"/>
        </w:rPr>
        <w:tab/>
        <w:t>в) к</w:t>
      </w:r>
      <w:r w:rsidR="00FD559C" w:rsidRPr="00555B52">
        <w:rPr>
          <w:sz w:val="28"/>
          <w:szCs w:val="28"/>
        </w:rPr>
        <w:t>оличество работников, являющихся на работу в течение месяца</w:t>
      </w:r>
      <w:r>
        <w:rPr>
          <w:sz w:val="28"/>
          <w:szCs w:val="28"/>
        </w:rPr>
        <w:t>.</w:t>
      </w:r>
    </w:p>
    <w:p w:rsidR="00FD559C" w:rsidRPr="00555B52" w:rsidRDefault="00FD559C" w:rsidP="000C3DF7">
      <w:pPr>
        <w:pStyle w:val="a6"/>
        <w:numPr>
          <w:ilvl w:val="1"/>
          <w:numId w:val="3"/>
        </w:numPr>
        <w:shd w:val="clear" w:color="auto" w:fill="auto"/>
        <w:tabs>
          <w:tab w:val="left" w:pos="740"/>
        </w:tabs>
        <w:spacing w:before="0" w:after="147" w:line="300" w:lineRule="auto"/>
        <w:ind w:firstLine="543"/>
        <w:rPr>
          <w:sz w:val="28"/>
          <w:szCs w:val="28"/>
        </w:rPr>
      </w:pPr>
      <w:r w:rsidRPr="00555B52">
        <w:rPr>
          <w:sz w:val="28"/>
          <w:szCs w:val="28"/>
        </w:rPr>
        <w:t>Как определяется коэффициент общего оборота кадров?</w:t>
      </w:r>
    </w:p>
    <w:p w:rsidR="00FD559C" w:rsidRPr="00555B52" w:rsidRDefault="00D545FB" w:rsidP="000C3DF7">
      <w:pPr>
        <w:pStyle w:val="a6"/>
        <w:shd w:val="clear" w:color="auto" w:fill="auto"/>
        <w:spacing w:before="0" w:after="177" w:line="300" w:lineRule="auto"/>
        <w:ind w:right="300" w:firstLine="1448"/>
        <w:rPr>
          <w:sz w:val="28"/>
          <w:szCs w:val="28"/>
        </w:rPr>
      </w:pPr>
      <w:r>
        <w:rPr>
          <w:sz w:val="28"/>
          <w:szCs w:val="28"/>
        </w:rPr>
        <w:t>а) о</w:t>
      </w:r>
      <w:r w:rsidR="00FD559C" w:rsidRPr="00555B52">
        <w:rPr>
          <w:sz w:val="28"/>
          <w:szCs w:val="28"/>
        </w:rPr>
        <w:t>тношением суммарного числа принятых и выбывших за отчетный период работников к среднесписочной численности</w:t>
      </w:r>
      <w:r>
        <w:rPr>
          <w:sz w:val="28"/>
          <w:szCs w:val="28"/>
        </w:rPr>
        <w:t>;</w:t>
      </w:r>
    </w:p>
    <w:p w:rsidR="00FD559C" w:rsidRPr="00555B52" w:rsidRDefault="00D545FB" w:rsidP="000C3DF7">
      <w:pPr>
        <w:pStyle w:val="a6"/>
        <w:shd w:val="clear" w:color="auto" w:fill="auto"/>
        <w:spacing w:before="0" w:after="264" w:line="300" w:lineRule="auto"/>
        <w:ind w:right="300" w:firstLine="1448"/>
        <w:rPr>
          <w:sz w:val="28"/>
          <w:szCs w:val="28"/>
        </w:rPr>
      </w:pPr>
      <w:r>
        <w:rPr>
          <w:sz w:val="28"/>
          <w:szCs w:val="28"/>
        </w:rPr>
        <w:t>б) о</w:t>
      </w:r>
      <w:r w:rsidR="00FD559C" w:rsidRPr="00555B52">
        <w:rPr>
          <w:sz w:val="28"/>
          <w:szCs w:val="28"/>
        </w:rPr>
        <w:t>тношением суммарного числа принятых и выбывших за отчетный период работников к списочной численности</w:t>
      </w:r>
    </w:p>
    <w:p w:rsidR="00FD559C" w:rsidRPr="00555B52" w:rsidRDefault="00FD559C" w:rsidP="000C3DF7">
      <w:pPr>
        <w:pStyle w:val="a6"/>
        <w:numPr>
          <w:ilvl w:val="1"/>
          <w:numId w:val="3"/>
        </w:numPr>
        <w:shd w:val="clear" w:color="auto" w:fill="auto"/>
        <w:tabs>
          <w:tab w:val="left" w:pos="733"/>
        </w:tabs>
        <w:spacing w:before="0" w:after="146" w:line="300" w:lineRule="auto"/>
        <w:ind w:firstLine="543"/>
        <w:rPr>
          <w:sz w:val="28"/>
          <w:szCs w:val="28"/>
        </w:rPr>
      </w:pPr>
      <w:r w:rsidRPr="00555B52">
        <w:rPr>
          <w:sz w:val="28"/>
          <w:szCs w:val="28"/>
        </w:rPr>
        <w:t>Что такое производительность труда?</w:t>
      </w:r>
    </w:p>
    <w:p w:rsidR="00D545FB" w:rsidRDefault="00D545FB" w:rsidP="000C3DF7">
      <w:pPr>
        <w:pStyle w:val="a6"/>
        <w:shd w:val="clear" w:color="auto" w:fill="auto"/>
        <w:spacing w:before="0" w:after="180" w:line="300" w:lineRule="auto"/>
        <w:ind w:right="300" w:firstLine="1448"/>
        <w:rPr>
          <w:sz w:val="28"/>
          <w:szCs w:val="28"/>
        </w:rPr>
      </w:pPr>
      <w:r>
        <w:rPr>
          <w:sz w:val="28"/>
          <w:szCs w:val="28"/>
        </w:rPr>
        <w:t>а) в</w:t>
      </w:r>
      <w:r w:rsidR="00FD559C" w:rsidRPr="00555B52">
        <w:rPr>
          <w:sz w:val="28"/>
          <w:szCs w:val="28"/>
        </w:rPr>
        <w:t>ыработка продукции в единицу времени</w:t>
      </w:r>
      <w:r>
        <w:rPr>
          <w:sz w:val="28"/>
          <w:szCs w:val="28"/>
        </w:rPr>
        <w:t>;</w:t>
      </w:r>
      <w:r w:rsidR="00FD559C" w:rsidRPr="00555B52">
        <w:rPr>
          <w:sz w:val="28"/>
          <w:szCs w:val="28"/>
        </w:rPr>
        <w:t xml:space="preserve"> </w:t>
      </w:r>
    </w:p>
    <w:p w:rsidR="00FD559C" w:rsidRPr="00555B52" w:rsidRDefault="00D545FB" w:rsidP="000C3DF7">
      <w:pPr>
        <w:pStyle w:val="a6"/>
        <w:shd w:val="clear" w:color="auto" w:fill="auto"/>
        <w:spacing w:before="0" w:after="180" w:line="300" w:lineRule="auto"/>
        <w:ind w:right="300" w:firstLine="1448"/>
        <w:rPr>
          <w:sz w:val="28"/>
          <w:szCs w:val="28"/>
        </w:rPr>
      </w:pPr>
      <w:r>
        <w:rPr>
          <w:sz w:val="28"/>
          <w:szCs w:val="28"/>
        </w:rPr>
        <w:t>б) з</w:t>
      </w:r>
      <w:r w:rsidR="00FD559C" w:rsidRPr="00555B52">
        <w:rPr>
          <w:sz w:val="28"/>
          <w:szCs w:val="28"/>
        </w:rPr>
        <w:t>атраты труда на единицу продукции</w:t>
      </w:r>
      <w:r>
        <w:rPr>
          <w:sz w:val="28"/>
          <w:szCs w:val="28"/>
        </w:rPr>
        <w:t>;</w:t>
      </w:r>
    </w:p>
    <w:p w:rsidR="00FD559C" w:rsidRDefault="00D545FB" w:rsidP="000C3DF7">
      <w:pPr>
        <w:pStyle w:val="a6"/>
        <w:shd w:val="clear" w:color="auto" w:fill="auto"/>
        <w:spacing w:before="0" w:after="19" w:line="300" w:lineRule="auto"/>
        <w:ind w:right="300" w:firstLine="1448"/>
        <w:rPr>
          <w:sz w:val="28"/>
          <w:szCs w:val="28"/>
        </w:rPr>
      </w:pPr>
      <w:r>
        <w:rPr>
          <w:sz w:val="28"/>
          <w:szCs w:val="28"/>
        </w:rPr>
        <w:t>в) с</w:t>
      </w:r>
      <w:r w:rsidR="00FD559C" w:rsidRPr="00555B52">
        <w:rPr>
          <w:sz w:val="28"/>
          <w:szCs w:val="28"/>
        </w:rPr>
        <w:t>тепень плодотворной деятельности людей, определяемая показателями выработки и трудоемкости</w:t>
      </w:r>
      <w:r>
        <w:rPr>
          <w:sz w:val="28"/>
          <w:szCs w:val="28"/>
        </w:rPr>
        <w:t>.</w:t>
      </w:r>
    </w:p>
    <w:p w:rsidR="00D545FB" w:rsidRPr="00555B52" w:rsidRDefault="00D545FB" w:rsidP="000C3DF7">
      <w:pPr>
        <w:pStyle w:val="a6"/>
        <w:shd w:val="clear" w:color="auto" w:fill="auto"/>
        <w:spacing w:before="0" w:after="19" w:line="300" w:lineRule="auto"/>
        <w:ind w:right="300" w:firstLine="543"/>
        <w:rPr>
          <w:sz w:val="28"/>
          <w:szCs w:val="28"/>
        </w:rPr>
      </w:pPr>
    </w:p>
    <w:p w:rsidR="00FD559C" w:rsidRPr="00555B52" w:rsidRDefault="00D545FB" w:rsidP="000C3DF7">
      <w:pPr>
        <w:pStyle w:val="a6"/>
        <w:shd w:val="clear" w:color="auto" w:fill="auto"/>
        <w:spacing w:before="0" w:line="300" w:lineRule="auto"/>
        <w:ind w:firstLine="543"/>
        <w:rPr>
          <w:sz w:val="28"/>
          <w:szCs w:val="28"/>
        </w:rPr>
      </w:pPr>
      <w:r>
        <w:rPr>
          <w:sz w:val="28"/>
          <w:szCs w:val="28"/>
        </w:rPr>
        <w:t>9)</w:t>
      </w:r>
      <w:r w:rsidR="00FD559C" w:rsidRPr="00555B52">
        <w:rPr>
          <w:sz w:val="28"/>
          <w:szCs w:val="28"/>
        </w:rPr>
        <w:t xml:space="preserve"> Что представляет собой выработка?</w:t>
      </w:r>
    </w:p>
    <w:p w:rsidR="00FD559C" w:rsidRPr="00555B52" w:rsidRDefault="00D545FB" w:rsidP="000C3DF7">
      <w:pPr>
        <w:pStyle w:val="a6"/>
        <w:shd w:val="clear" w:color="auto" w:fill="auto"/>
        <w:spacing w:before="0" w:line="300" w:lineRule="auto"/>
        <w:ind w:firstLine="1448"/>
        <w:rPr>
          <w:sz w:val="28"/>
          <w:szCs w:val="28"/>
        </w:rPr>
      </w:pPr>
      <w:r>
        <w:rPr>
          <w:sz w:val="28"/>
          <w:szCs w:val="28"/>
        </w:rPr>
        <w:t>а) з</w:t>
      </w:r>
      <w:r w:rsidR="00FD559C" w:rsidRPr="00555B52">
        <w:rPr>
          <w:sz w:val="28"/>
          <w:szCs w:val="28"/>
        </w:rPr>
        <w:t>атраты труда на выпуск продукции</w:t>
      </w:r>
      <w:r>
        <w:rPr>
          <w:sz w:val="28"/>
          <w:szCs w:val="28"/>
        </w:rPr>
        <w:t>;</w:t>
      </w:r>
    </w:p>
    <w:p w:rsidR="00D545FB" w:rsidRDefault="00D545FB" w:rsidP="000C3DF7">
      <w:pPr>
        <w:pStyle w:val="a6"/>
        <w:shd w:val="clear" w:color="auto" w:fill="auto"/>
        <w:spacing w:before="0" w:line="300" w:lineRule="auto"/>
        <w:ind w:right="300" w:firstLine="1448"/>
        <w:rPr>
          <w:sz w:val="28"/>
          <w:szCs w:val="28"/>
        </w:rPr>
      </w:pPr>
      <w:r>
        <w:rPr>
          <w:sz w:val="28"/>
          <w:szCs w:val="28"/>
        </w:rPr>
        <w:t>б) о</w:t>
      </w:r>
      <w:r w:rsidR="00FD559C" w:rsidRPr="00555B52">
        <w:rPr>
          <w:sz w:val="28"/>
          <w:szCs w:val="28"/>
        </w:rPr>
        <w:t>бщее количество произведенной предприятием продукции</w:t>
      </w:r>
      <w:r>
        <w:rPr>
          <w:sz w:val="28"/>
          <w:szCs w:val="28"/>
        </w:rPr>
        <w:t>.</w:t>
      </w:r>
    </w:p>
    <w:p w:rsidR="00D545FB" w:rsidRDefault="00D545FB" w:rsidP="000C3DF7">
      <w:pPr>
        <w:pStyle w:val="a6"/>
        <w:shd w:val="clear" w:color="auto" w:fill="auto"/>
        <w:spacing w:before="0" w:line="300" w:lineRule="auto"/>
        <w:ind w:right="300" w:firstLine="543"/>
        <w:rPr>
          <w:sz w:val="28"/>
          <w:szCs w:val="28"/>
        </w:rPr>
      </w:pPr>
    </w:p>
    <w:p w:rsidR="00FD559C" w:rsidRPr="00555B52" w:rsidRDefault="00D545FB" w:rsidP="000C3DF7">
      <w:pPr>
        <w:pStyle w:val="a6"/>
        <w:shd w:val="clear" w:color="auto" w:fill="auto"/>
        <w:spacing w:before="0" w:line="300" w:lineRule="auto"/>
        <w:ind w:right="300" w:firstLine="543"/>
        <w:rPr>
          <w:sz w:val="28"/>
          <w:szCs w:val="28"/>
        </w:rPr>
      </w:pPr>
      <w:r>
        <w:rPr>
          <w:sz w:val="28"/>
          <w:szCs w:val="28"/>
        </w:rPr>
        <w:t xml:space="preserve"> 10) </w:t>
      </w:r>
      <w:r w:rsidR="00FD559C" w:rsidRPr="00555B52">
        <w:rPr>
          <w:sz w:val="28"/>
          <w:szCs w:val="28"/>
        </w:rPr>
        <w:t>Определите понятие «трудоемкость».</w:t>
      </w:r>
    </w:p>
    <w:p w:rsidR="00D545FB" w:rsidRDefault="00D545FB" w:rsidP="000C3DF7">
      <w:pPr>
        <w:pStyle w:val="a6"/>
        <w:shd w:val="clear" w:color="auto" w:fill="auto"/>
        <w:spacing w:before="0" w:line="300" w:lineRule="auto"/>
        <w:ind w:right="300" w:firstLine="1448"/>
        <w:rPr>
          <w:sz w:val="28"/>
          <w:szCs w:val="28"/>
        </w:rPr>
      </w:pPr>
      <w:r>
        <w:rPr>
          <w:sz w:val="28"/>
          <w:szCs w:val="28"/>
        </w:rPr>
        <w:t>а) з</w:t>
      </w:r>
      <w:r w:rsidR="00FD559C" w:rsidRPr="00555B52">
        <w:rPr>
          <w:sz w:val="28"/>
          <w:szCs w:val="28"/>
        </w:rPr>
        <w:t>атраты труда на единицу продукции</w:t>
      </w:r>
      <w:r>
        <w:rPr>
          <w:sz w:val="28"/>
          <w:szCs w:val="28"/>
        </w:rPr>
        <w:t>;</w:t>
      </w:r>
    </w:p>
    <w:p w:rsidR="00FD559C" w:rsidRDefault="00D545FB" w:rsidP="000C3DF7">
      <w:pPr>
        <w:pStyle w:val="a6"/>
        <w:shd w:val="clear" w:color="auto" w:fill="auto"/>
        <w:spacing w:before="0" w:line="300" w:lineRule="auto"/>
        <w:ind w:right="300" w:firstLine="1448"/>
        <w:rPr>
          <w:sz w:val="28"/>
          <w:szCs w:val="28"/>
        </w:rPr>
      </w:pPr>
      <w:r>
        <w:rPr>
          <w:sz w:val="28"/>
          <w:szCs w:val="28"/>
        </w:rPr>
        <w:t>б) з</w:t>
      </w:r>
      <w:r w:rsidR="00FD559C" w:rsidRPr="00555B52">
        <w:rPr>
          <w:sz w:val="28"/>
          <w:szCs w:val="28"/>
        </w:rPr>
        <w:t>атраты материальных средств на единицу труда</w:t>
      </w:r>
      <w:r>
        <w:rPr>
          <w:sz w:val="28"/>
          <w:szCs w:val="28"/>
        </w:rPr>
        <w:t>.</w:t>
      </w:r>
    </w:p>
    <w:p w:rsidR="00D545FB" w:rsidRPr="00555B52" w:rsidRDefault="00D545FB" w:rsidP="00517D14">
      <w:pPr>
        <w:pStyle w:val="a6"/>
        <w:shd w:val="clear" w:color="auto" w:fill="auto"/>
        <w:spacing w:before="0" w:line="300" w:lineRule="auto"/>
        <w:ind w:right="300" w:firstLine="0"/>
        <w:rPr>
          <w:sz w:val="28"/>
          <w:szCs w:val="28"/>
        </w:rPr>
        <w:sectPr w:rsidR="00D545FB" w:rsidRPr="00555B52" w:rsidSect="000C3DF7">
          <w:type w:val="continuous"/>
          <w:pgSz w:w="11905" w:h="16837"/>
          <w:pgMar w:top="904" w:right="864" w:bottom="1085" w:left="1267" w:header="0" w:footer="3" w:gutter="0"/>
          <w:cols w:space="720"/>
          <w:noEndnote/>
          <w:docGrid w:linePitch="360"/>
        </w:sectPr>
      </w:pPr>
    </w:p>
    <w:p w:rsidR="00FD559C" w:rsidRPr="00D545FB" w:rsidRDefault="00FD559C" w:rsidP="00517D14">
      <w:pPr>
        <w:pStyle w:val="a6"/>
        <w:shd w:val="clear" w:color="auto" w:fill="auto"/>
        <w:spacing w:before="0" w:after="337" w:line="300" w:lineRule="auto"/>
        <w:ind w:left="720" w:firstLine="720"/>
        <w:rPr>
          <w:b/>
          <w:sz w:val="28"/>
          <w:szCs w:val="28"/>
        </w:rPr>
      </w:pPr>
      <w:r w:rsidRPr="00D545FB">
        <w:rPr>
          <w:b/>
          <w:sz w:val="28"/>
          <w:szCs w:val="28"/>
        </w:rPr>
        <w:lastRenderedPageBreak/>
        <w:t>Вариант 2</w:t>
      </w:r>
    </w:p>
    <w:p w:rsidR="00FD559C" w:rsidRPr="00555B52" w:rsidRDefault="00FD559C" w:rsidP="000C3DF7">
      <w:pPr>
        <w:pStyle w:val="a6"/>
        <w:numPr>
          <w:ilvl w:val="0"/>
          <w:numId w:val="4"/>
        </w:numPr>
        <w:shd w:val="clear" w:color="auto" w:fill="auto"/>
        <w:tabs>
          <w:tab w:val="left" w:pos="388"/>
        </w:tabs>
        <w:spacing w:before="0" w:after="171" w:line="300" w:lineRule="auto"/>
        <w:ind w:firstLine="543"/>
        <w:rPr>
          <w:sz w:val="28"/>
          <w:szCs w:val="28"/>
        </w:rPr>
      </w:pPr>
      <w:r w:rsidRPr="00555B52">
        <w:rPr>
          <w:sz w:val="28"/>
          <w:szCs w:val="28"/>
        </w:rPr>
        <w:t>Что такое профессия?</w:t>
      </w:r>
    </w:p>
    <w:p w:rsidR="00FD559C" w:rsidRPr="00555B52" w:rsidRDefault="00AF22C8" w:rsidP="000C3DF7">
      <w:pPr>
        <w:pStyle w:val="a6"/>
        <w:shd w:val="clear" w:color="auto" w:fill="auto"/>
        <w:tabs>
          <w:tab w:val="left" w:pos="1448"/>
        </w:tabs>
        <w:spacing w:before="0" w:after="293" w:line="300" w:lineRule="auto"/>
        <w:ind w:right="260" w:firstLine="543"/>
        <w:rPr>
          <w:sz w:val="28"/>
          <w:szCs w:val="28"/>
        </w:rPr>
      </w:pPr>
      <w:r>
        <w:rPr>
          <w:sz w:val="28"/>
          <w:szCs w:val="28"/>
        </w:rPr>
        <w:tab/>
      </w:r>
      <w:r w:rsidR="000C3DF7">
        <w:rPr>
          <w:sz w:val="28"/>
          <w:szCs w:val="28"/>
        </w:rPr>
        <w:t xml:space="preserve">а) </w:t>
      </w:r>
      <w:r>
        <w:rPr>
          <w:sz w:val="28"/>
          <w:szCs w:val="28"/>
        </w:rPr>
        <w:t>р</w:t>
      </w:r>
      <w:r w:rsidR="00FD559C" w:rsidRPr="00555B52">
        <w:rPr>
          <w:sz w:val="28"/>
          <w:szCs w:val="28"/>
        </w:rPr>
        <w:t>од трудовой деятельности, требующий специальной подготовки и являющийся источником существования;</w:t>
      </w:r>
      <w:r>
        <w:rPr>
          <w:sz w:val="28"/>
          <w:szCs w:val="28"/>
        </w:rPr>
        <w:tab/>
      </w:r>
      <w:r>
        <w:rPr>
          <w:sz w:val="28"/>
          <w:szCs w:val="28"/>
        </w:rPr>
        <w:tab/>
      </w:r>
      <w:r>
        <w:rPr>
          <w:sz w:val="28"/>
          <w:szCs w:val="28"/>
        </w:rPr>
        <w:tab/>
      </w:r>
      <w:r>
        <w:rPr>
          <w:sz w:val="28"/>
          <w:szCs w:val="28"/>
        </w:rPr>
        <w:tab/>
      </w:r>
      <w:r w:rsidR="00FD559C" w:rsidRPr="00555B52">
        <w:rPr>
          <w:sz w:val="28"/>
          <w:szCs w:val="28"/>
        </w:rPr>
        <w:t>б)</w:t>
      </w:r>
      <w:r w:rsidR="00FD559C" w:rsidRPr="00555B52">
        <w:rPr>
          <w:sz w:val="28"/>
          <w:szCs w:val="28"/>
        </w:rPr>
        <w:tab/>
        <w:t>специальность, являющаяся источником существования;</w:t>
      </w:r>
      <w:r>
        <w:rPr>
          <w:sz w:val="28"/>
          <w:szCs w:val="28"/>
        </w:rPr>
        <w:tab/>
      </w:r>
      <w:r>
        <w:rPr>
          <w:sz w:val="28"/>
          <w:szCs w:val="28"/>
        </w:rPr>
        <w:tab/>
      </w:r>
      <w:r w:rsidR="00FD559C" w:rsidRPr="00555B52">
        <w:rPr>
          <w:sz w:val="28"/>
          <w:szCs w:val="28"/>
        </w:rPr>
        <w:t>в)</w:t>
      </w:r>
      <w:r w:rsidR="00FD559C" w:rsidRPr="00555B52">
        <w:rPr>
          <w:sz w:val="28"/>
          <w:szCs w:val="28"/>
        </w:rPr>
        <w:tab/>
        <w:t>любая работа, которую может выполнять работник.</w:t>
      </w:r>
    </w:p>
    <w:p w:rsidR="00FD559C" w:rsidRPr="00555B52" w:rsidRDefault="00FD559C" w:rsidP="000C3DF7">
      <w:pPr>
        <w:pStyle w:val="a6"/>
        <w:numPr>
          <w:ilvl w:val="0"/>
          <w:numId w:val="4"/>
        </w:numPr>
        <w:shd w:val="clear" w:color="auto" w:fill="auto"/>
        <w:tabs>
          <w:tab w:val="left" w:pos="420"/>
        </w:tabs>
        <w:spacing w:before="0" w:line="300" w:lineRule="auto"/>
        <w:ind w:right="260" w:firstLine="543"/>
        <w:rPr>
          <w:sz w:val="28"/>
          <w:szCs w:val="28"/>
        </w:rPr>
      </w:pPr>
      <w:r w:rsidRPr="00555B52">
        <w:rPr>
          <w:sz w:val="28"/>
          <w:szCs w:val="28"/>
        </w:rPr>
        <w:t>Какие из перечисленных категорий относятся к категории «руководитель»?</w:t>
      </w:r>
    </w:p>
    <w:p w:rsidR="00FD559C" w:rsidRPr="00555B52" w:rsidRDefault="00AF22C8" w:rsidP="000C3DF7">
      <w:pPr>
        <w:pStyle w:val="a6"/>
        <w:shd w:val="clear" w:color="auto" w:fill="auto"/>
        <w:tabs>
          <w:tab w:val="left" w:pos="769"/>
        </w:tabs>
        <w:spacing w:before="0" w:line="300" w:lineRule="auto"/>
        <w:ind w:firstLine="543"/>
        <w:rPr>
          <w:sz w:val="28"/>
          <w:szCs w:val="28"/>
        </w:rPr>
      </w:pPr>
      <w:r>
        <w:rPr>
          <w:sz w:val="28"/>
          <w:szCs w:val="28"/>
        </w:rPr>
        <w:tab/>
      </w:r>
      <w:r w:rsidR="000C3DF7">
        <w:rPr>
          <w:sz w:val="28"/>
          <w:szCs w:val="28"/>
        </w:rPr>
        <w:t xml:space="preserve">          </w:t>
      </w:r>
      <w:r>
        <w:rPr>
          <w:sz w:val="28"/>
          <w:szCs w:val="28"/>
        </w:rPr>
        <w:t>а)</w:t>
      </w:r>
      <w:r>
        <w:rPr>
          <w:sz w:val="28"/>
          <w:szCs w:val="28"/>
        </w:rPr>
        <w:tab/>
        <w:t>д</w:t>
      </w:r>
      <w:r w:rsidR="00FD559C" w:rsidRPr="00555B52">
        <w:rPr>
          <w:sz w:val="28"/>
          <w:szCs w:val="28"/>
        </w:rPr>
        <w:t>иректор;</w:t>
      </w:r>
    </w:p>
    <w:p w:rsidR="00FD559C" w:rsidRPr="00555B52" w:rsidRDefault="00AF22C8" w:rsidP="000C3DF7">
      <w:pPr>
        <w:pStyle w:val="a6"/>
        <w:shd w:val="clear" w:color="auto" w:fill="auto"/>
        <w:tabs>
          <w:tab w:val="left" w:pos="766"/>
        </w:tabs>
        <w:spacing w:before="0" w:line="300" w:lineRule="auto"/>
        <w:ind w:firstLine="1086"/>
        <w:rPr>
          <w:sz w:val="28"/>
          <w:szCs w:val="28"/>
        </w:rPr>
      </w:pPr>
      <w:r>
        <w:rPr>
          <w:sz w:val="28"/>
          <w:szCs w:val="28"/>
        </w:rPr>
        <w:tab/>
      </w:r>
      <w:r w:rsidR="00FD559C" w:rsidRPr="00555B52">
        <w:rPr>
          <w:sz w:val="28"/>
          <w:szCs w:val="28"/>
        </w:rPr>
        <w:t>б)</w:t>
      </w:r>
      <w:r w:rsidR="00FD559C" w:rsidRPr="00555B52">
        <w:rPr>
          <w:sz w:val="28"/>
          <w:szCs w:val="28"/>
        </w:rPr>
        <w:tab/>
        <w:t>заместитель директора;</w:t>
      </w:r>
    </w:p>
    <w:p w:rsidR="00FD559C" w:rsidRPr="00555B52" w:rsidRDefault="00AF22C8" w:rsidP="000C3DF7">
      <w:pPr>
        <w:pStyle w:val="a6"/>
        <w:shd w:val="clear" w:color="auto" w:fill="auto"/>
        <w:tabs>
          <w:tab w:val="left" w:pos="773"/>
        </w:tabs>
        <w:spacing w:before="0" w:line="300" w:lineRule="auto"/>
        <w:ind w:firstLine="1086"/>
        <w:rPr>
          <w:sz w:val="28"/>
          <w:szCs w:val="28"/>
        </w:rPr>
      </w:pPr>
      <w:r>
        <w:rPr>
          <w:sz w:val="28"/>
          <w:szCs w:val="28"/>
        </w:rPr>
        <w:tab/>
      </w:r>
      <w:r w:rsidR="00FD559C" w:rsidRPr="00555B52">
        <w:rPr>
          <w:sz w:val="28"/>
          <w:szCs w:val="28"/>
        </w:rPr>
        <w:t>в)</w:t>
      </w:r>
      <w:r w:rsidR="00FD559C" w:rsidRPr="00555B52">
        <w:rPr>
          <w:sz w:val="28"/>
          <w:szCs w:val="28"/>
        </w:rPr>
        <w:tab/>
        <w:t>главный бухгалтер;</w:t>
      </w:r>
    </w:p>
    <w:p w:rsidR="00AF22C8" w:rsidRDefault="00AF22C8" w:rsidP="000C3DF7">
      <w:pPr>
        <w:pStyle w:val="a6"/>
        <w:shd w:val="clear" w:color="auto" w:fill="auto"/>
        <w:tabs>
          <w:tab w:val="left" w:pos="773"/>
        </w:tabs>
        <w:spacing w:before="0" w:line="300" w:lineRule="auto"/>
        <w:ind w:firstLine="1086"/>
        <w:rPr>
          <w:sz w:val="28"/>
          <w:szCs w:val="28"/>
        </w:rPr>
      </w:pPr>
      <w:r>
        <w:rPr>
          <w:sz w:val="28"/>
          <w:szCs w:val="28"/>
        </w:rPr>
        <w:tab/>
      </w:r>
      <w:r w:rsidR="00FD559C" w:rsidRPr="00555B52">
        <w:rPr>
          <w:sz w:val="28"/>
          <w:szCs w:val="28"/>
        </w:rPr>
        <w:t>г)</w:t>
      </w:r>
      <w:r w:rsidR="00FD559C" w:rsidRPr="00555B52">
        <w:rPr>
          <w:sz w:val="28"/>
          <w:szCs w:val="28"/>
        </w:rPr>
        <w:tab/>
        <w:t>кассир;</w:t>
      </w:r>
    </w:p>
    <w:p w:rsidR="00FD559C" w:rsidRDefault="00AF22C8" w:rsidP="00715F31">
      <w:pPr>
        <w:pStyle w:val="a6"/>
        <w:shd w:val="clear" w:color="auto" w:fill="auto"/>
        <w:tabs>
          <w:tab w:val="left" w:pos="769"/>
        </w:tabs>
        <w:spacing w:before="0" w:line="300" w:lineRule="auto"/>
        <w:ind w:firstLine="1086"/>
        <w:rPr>
          <w:sz w:val="28"/>
          <w:szCs w:val="28"/>
        </w:rPr>
      </w:pPr>
      <w:r>
        <w:rPr>
          <w:sz w:val="28"/>
          <w:szCs w:val="28"/>
        </w:rPr>
        <w:tab/>
      </w:r>
      <w:r w:rsidR="003800F3">
        <w:rPr>
          <w:sz w:val="28"/>
          <w:szCs w:val="28"/>
        </w:rPr>
        <w:t>д)</w:t>
      </w:r>
      <w:r w:rsidR="003800F3">
        <w:rPr>
          <w:sz w:val="28"/>
          <w:szCs w:val="28"/>
        </w:rPr>
        <w:tab/>
        <w:t>начальник цеха.</w:t>
      </w:r>
      <w:r>
        <w:rPr>
          <w:sz w:val="28"/>
          <w:szCs w:val="28"/>
        </w:rPr>
        <w:tab/>
      </w:r>
    </w:p>
    <w:p w:rsidR="00AF22C8" w:rsidRPr="00555B52" w:rsidRDefault="00AF22C8" w:rsidP="000C3DF7">
      <w:pPr>
        <w:pStyle w:val="a6"/>
        <w:shd w:val="clear" w:color="auto" w:fill="auto"/>
        <w:tabs>
          <w:tab w:val="left" w:pos="769"/>
        </w:tabs>
        <w:spacing w:before="0" w:line="300" w:lineRule="auto"/>
        <w:ind w:firstLine="543"/>
        <w:rPr>
          <w:sz w:val="28"/>
          <w:szCs w:val="28"/>
        </w:rPr>
      </w:pPr>
    </w:p>
    <w:p w:rsidR="00FD559C" w:rsidRPr="00555B52" w:rsidRDefault="00FD559C" w:rsidP="00715F31">
      <w:pPr>
        <w:pStyle w:val="a6"/>
        <w:numPr>
          <w:ilvl w:val="0"/>
          <w:numId w:val="4"/>
        </w:numPr>
        <w:shd w:val="clear" w:color="auto" w:fill="auto"/>
        <w:tabs>
          <w:tab w:val="left" w:pos="409"/>
        </w:tabs>
        <w:spacing w:before="0" w:line="300" w:lineRule="auto"/>
        <w:ind w:firstLine="543"/>
        <w:rPr>
          <w:sz w:val="28"/>
          <w:szCs w:val="28"/>
        </w:rPr>
      </w:pPr>
      <w:r w:rsidRPr="00555B52">
        <w:rPr>
          <w:sz w:val="28"/>
          <w:szCs w:val="28"/>
        </w:rPr>
        <w:t>Что такое списочная численность персонала?</w:t>
      </w:r>
    </w:p>
    <w:p w:rsidR="00FD559C" w:rsidRPr="00555B52" w:rsidRDefault="000C3DF7" w:rsidP="000C3DF7">
      <w:pPr>
        <w:pStyle w:val="a6"/>
        <w:shd w:val="clear" w:color="auto" w:fill="auto"/>
        <w:spacing w:before="0" w:line="300" w:lineRule="auto"/>
        <w:ind w:firstLine="543"/>
        <w:rPr>
          <w:sz w:val="28"/>
          <w:szCs w:val="28"/>
        </w:rPr>
      </w:pPr>
      <w:r>
        <w:rPr>
          <w:sz w:val="28"/>
          <w:szCs w:val="28"/>
        </w:rPr>
        <w:t xml:space="preserve"> </w:t>
      </w:r>
      <w:r>
        <w:rPr>
          <w:sz w:val="28"/>
          <w:szCs w:val="28"/>
        </w:rPr>
        <w:tab/>
      </w:r>
      <w:r>
        <w:rPr>
          <w:sz w:val="28"/>
          <w:szCs w:val="28"/>
        </w:rPr>
        <w:tab/>
      </w:r>
      <w:r w:rsidR="00AF22C8">
        <w:rPr>
          <w:sz w:val="28"/>
          <w:szCs w:val="28"/>
        </w:rPr>
        <w:t>а) к</w:t>
      </w:r>
      <w:r w:rsidR="00FD559C" w:rsidRPr="00555B52">
        <w:rPr>
          <w:sz w:val="28"/>
          <w:szCs w:val="28"/>
        </w:rPr>
        <w:t>оличество работников, являющихся на работу в течение периода;</w:t>
      </w:r>
    </w:p>
    <w:p w:rsidR="00FD559C" w:rsidRDefault="000C3DF7" w:rsidP="000C3DF7">
      <w:pPr>
        <w:pStyle w:val="a6"/>
        <w:shd w:val="clear" w:color="auto" w:fill="auto"/>
        <w:spacing w:before="0" w:after="19" w:line="300" w:lineRule="auto"/>
        <w:ind w:left="543" w:firstLine="720"/>
        <w:rPr>
          <w:sz w:val="28"/>
          <w:szCs w:val="28"/>
        </w:rPr>
      </w:pPr>
      <w:r>
        <w:rPr>
          <w:sz w:val="28"/>
          <w:szCs w:val="28"/>
        </w:rPr>
        <w:t xml:space="preserve">  </w:t>
      </w:r>
      <w:r w:rsidR="00FD559C" w:rsidRPr="00555B52">
        <w:rPr>
          <w:sz w:val="28"/>
          <w:szCs w:val="28"/>
        </w:rPr>
        <w:t>б) численность работников по списку на определенную дату с учетом принятых и уволе</w:t>
      </w:r>
      <w:r w:rsidR="00AF22C8">
        <w:rPr>
          <w:sz w:val="28"/>
          <w:szCs w:val="28"/>
        </w:rPr>
        <w:t>нных на эту дату.</w:t>
      </w:r>
    </w:p>
    <w:p w:rsidR="00AF22C8" w:rsidRPr="00555B52" w:rsidRDefault="00AF22C8" w:rsidP="000C3DF7">
      <w:pPr>
        <w:pStyle w:val="a6"/>
        <w:shd w:val="clear" w:color="auto" w:fill="auto"/>
        <w:spacing w:before="0" w:after="19" w:line="300" w:lineRule="auto"/>
        <w:ind w:firstLine="543"/>
        <w:rPr>
          <w:sz w:val="28"/>
          <w:szCs w:val="28"/>
        </w:rPr>
      </w:pPr>
    </w:p>
    <w:p w:rsidR="00FD559C" w:rsidRPr="00555B52" w:rsidRDefault="00FD559C" w:rsidP="000C3DF7">
      <w:pPr>
        <w:pStyle w:val="a6"/>
        <w:numPr>
          <w:ilvl w:val="0"/>
          <w:numId w:val="4"/>
        </w:numPr>
        <w:shd w:val="clear" w:color="auto" w:fill="auto"/>
        <w:tabs>
          <w:tab w:val="left" w:pos="557"/>
        </w:tabs>
        <w:spacing w:before="0" w:line="300" w:lineRule="auto"/>
        <w:ind w:firstLine="543"/>
        <w:rPr>
          <w:sz w:val="28"/>
          <w:szCs w:val="28"/>
        </w:rPr>
      </w:pPr>
      <w:r w:rsidRPr="00555B52">
        <w:rPr>
          <w:sz w:val="28"/>
          <w:szCs w:val="28"/>
        </w:rPr>
        <w:t>Как определяется коэффициент общего оборота кадров?</w:t>
      </w:r>
    </w:p>
    <w:p w:rsidR="00AF22C8" w:rsidRPr="00555B52" w:rsidRDefault="000C3DF7" w:rsidP="000C3DF7">
      <w:pPr>
        <w:pStyle w:val="a6"/>
        <w:shd w:val="clear" w:color="auto" w:fill="auto"/>
        <w:tabs>
          <w:tab w:val="left" w:pos="773"/>
        </w:tabs>
        <w:spacing w:before="0" w:after="177" w:line="300" w:lineRule="auto"/>
        <w:ind w:firstLine="543"/>
        <w:rPr>
          <w:sz w:val="28"/>
          <w:szCs w:val="28"/>
        </w:rPr>
      </w:pPr>
      <w:r>
        <w:rPr>
          <w:sz w:val="28"/>
          <w:szCs w:val="28"/>
        </w:rPr>
        <w:tab/>
      </w:r>
      <w:r w:rsidR="00AF22C8">
        <w:rPr>
          <w:sz w:val="28"/>
          <w:szCs w:val="28"/>
        </w:rPr>
        <w:tab/>
        <w:t>а)</w:t>
      </w:r>
      <w:r w:rsidR="00AF22C8">
        <w:rPr>
          <w:sz w:val="28"/>
          <w:szCs w:val="28"/>
        </w:rPr>
        <w:tab/>
        <w:t>о</w:t>
      </w:r>
      <w:r w:rsidR="00FD559C" w:rsidRPr="00555B52">
        <w:rPr>
          <w:sz w:val="28"/>
          <w:szCs w:val="28"/>
        </w:rPr>
        <w:t>тношение разности числа принятых и выбывших работников за отчетный период к среднесписочной численности;</w:t>
      </w:r>
      <w:r w:rsidR="00AF22C8">
        <w:rPr>
          <w:sz w:val="28"/>
          <w:szCs w:val="28"/>
        </w:rPr>
        <w:tab/>
      </w:r>
      <w:r w:rsidR="00AF22C8">
        <w:rPr>
          <w:sz w:val="28"/>
          <w:szCs w:val="28"/>
        </w:rPr>
        <w:tab/>
      </w:r>
      <w:r w:rsidR="00AF22C8">
        <w:rPr>
          <w:sz w:val="28"/>
          <w:szCs w:val="28"/>
        </w:rPr>
        <w:tab/>
      </w:r>
      <w:r>
        <w:rPr>
          <w:sz w:val="28"/>
          <w:szCs w:val="28"/>
        </w:rPr>
        <w:tab/>
      </w:r>
      <w:r>
        <w:rPr>
          <w:sz w:val="28"/>
          <w:szCs w:val="28"/>
        </w:rPr>
        <w:tab/>
      </w:r>
      <w:r w:rsidR="00AF22C8">
        <w:rPr>
          <w:sz w:val="28"/>
          <w:szCs w:val="28"/>
        </w:rPr>
        <w:tab/>
      </w:r>
      <w:r w:rsidR="00AF22C8">
        <w:rPr>
          <w:sz w:val="28"/>
          <w:szCs w:val="28"/>
        </w:rPr>
        <w:tab/>
      </w:r>
      <w:r w:rsidR="00FD559C" w:rsidRPr="00555B52">
        <w:rPr>
          <w:sz w:val="28"/>
          <w:szCs w:val="28"/>
        </w:rPr>
        <w:t>б)</w:t>
      </w:r>
      <w:r w:rsidR="00FD559C" w:rsidRPr="00555B52">
        <w:rPr>
          <w:sz w:val="28"/>
          <w:szCs w:val="28"/>
        </w:rPr>
        <w:tab/>
        <w:t>отношение суммарного числа выбывших и принятых работников за отчетный перио</w:t>
      </w:r>
      <w:r w:rsidR="00AF22C8">
        <w:rPr>
          <w:sz w:val="28"/>
          <w:szCs w:val="28"/>
        </w:rPr>
        <w:t>д к среднесписочной численности.</w:t>
      </w:r>
    </w:p>
    <w:p w:rsidR="00FD559C" w:rsidRPr="00555B52" w:rsidRDefault="00FD559C" w:rsidP="000C3DF7">
      <w:pPr>
        <w:pStyle w:val="a6"/>
        <w:numPr>
          <w:ilvl w:val="0"/>
          <w:numId w:val="4"/>
        </w:numPr>
        <w:shd w:val="clear" w:color="auto" w:fill="auto"/>
        <w:tabs>
          <w:tab w:val="left" w:pos="413"/>
        </w:tabs>
        <w:spacing w:before="0" w:after="344" w:line="300" w:lineRule="auto"/>
        <w:ind w:firstLine="543"/>
        <w:rPr>
          <w:sz w:val="28"/>
          <w:szCs w:val="28"/>
        </w:rPr>
      </w:pPr>
      <w:r w:rsidRPr="00555B52">
        <w:rPr>
          <w:sz w:val="28"/>
          <w:szCs w:val="28"/>
        </w:rPr>
        <w:t>Что такое производительность труда?</w:t>
      </w:r>
    </w:p>
    <w:p w:rsidR="00FD559C" w:rsidRPr="00555B52" w:rsidRDefault="00AF22C8" w:rsidP="000C3DF7">
      <w:pPr>
        <w:pStyle w:val="a6"/>
        <w:shd w:val="clear" w:color="auto" w:fill="auto"/>
        <w:tabs>
          <w:tab w:val="left" w:pos="776"/>
        </w:tabs>
        <w:spacing w:before="0" w:after="352" w:line="300" w:lineRule="auto"/>
        <w:ind w:firstLine="543"/>
        <w:rPr>
          <w:sz w:val="28"/>
          <w:szCs w:val="28"/>
        </w:rPr>
      </w:pPr>
      <w:r>
        <w:rPr>
          <w:sz w:val="28"/>
          <w:szCs w:val="28"/>
        </w:rPr>
        <w:tab/>
      </w:r>
      <w:r w:rsidR="000C3DF7">
        <w:rPr>
          <w:sz w:val="28"/>
          <w:szCs w:val="28"/>
        </w:rPr>
        <w:tab/>
      </w:r>
      <w:r>
        <w:rPr>
          <w:sz w:val="28"/>
          <w:szCs w:val="28"/>
        </w:rPr>
        <w:t>а)</w:t>
      </w:r>
      <w:r>
        <w:rPr>
          <w:sz w:val="28"/>
          <w:szCs w:val="28"/>
        </w:rPr>
        <w:tab/>
        <w:t>в</w:t>
      </w:r>
      <w:r w:rsidR="00FD559C" w:rsidRPr="00555B52">
        <w:rPr>
          <w:sz w:val="28"/>
          <w:szCs w:val="28"/>
        </w:rPr>
        <w:t>ыработка продукции в единицу времени;</w:t>
      </w:r>
      <w:r>
        <w:rPr>
          <w:sz w:val="28"/>
          <w:szCs w:val="28"/>
        </w:rPr>
        <w:tab/>
      </w:r>
      <w:r>
        <w:rPr>
          <w:sz w:val="28"/>
          <w:szCs w:val="28"/>
        </w:rPr>
        <w:tab/>
      </w:r>
      <w:r>
        <w:rPr>
          <w:sz w:val="28"/>
          <w:szCs w:val="28"/>
        </w:rPr>
        <w:tab/>
      </w:r>
      <w:r>
        <w:rPr>
          <w:sz w:val="28"/>
          <w:szCs w:val="28"/>
        </w:rPr>
        <w:tab/>
      </w:r>
      <w:r w:rsidR="000C3DF7">
        <w:rPr>
          <w:sz w:val="28"/>
          <w:szCs w:val="28"/>
        </w:rPr>
        <w:tab/>
      </w:r>
      <w:r w:rsidR="00FD559C" w:rsidRPr="00555B52">
        <w:rPr>
          <w:sz w:val="28"/>
          <w:szCs w:val="28"/>
        </w:rPr>
        <w:t>б)</w:t>
      </w:r>
      <w:r w:rsidR="00FD559C" w:rsidRPr="00555B52">
        <w:rPr>
          <w:sz w:val="28"/>
          <w:szCs w:val="28"/>
        </w:rPr>
        <w:tab/>
        <w:t>затраты труда на единицу продукции;</w:t>
      </w:r>
      <w:r>
        <w:rPr>
          <w:sz w:val="28"/>
          <w:szCs w:val="28"/>
        </w:rPr>
        <w:tab/>
      </w:r>
      <w:r>
        <w:rPr>
          <w:sz w:val="28"/>
          <w:szCs w:val="28"/>
        </w:rPr>
        <w:tab/>
      </w:r>
      <w:r>
        <w:rPr>
          <w:sz w:val="28"/>
          <w:szCs w:val="28"/>
        </w:rPr>
        <w:tab/>
      </w:r>
      <w:r>
        <w:rPr>
          <w:sz w:val="28"/>
          <w:szCs w:val="28"/>
        </w:rPr>
        <w:tab/>
      </w:r>
      <w:r>
        <w:rPr>
          <w:sz w:val="28"/>
          <w:szCs w:val="28"/>
        </w:rPr>
        <w:tab/>
      </w:r>
      <w:r w:rsidR="000C3DF7">
        <w:rPr>
          <w:sz w:val="28"/>
          <w:szCs w:val="28"/>
        </w:rPr>
        <w:tab/>
      </w:r>
      <w:r w:rsidR="00FD559C" w:rsidRPr="00555B52">
        <w:rPr>
          <w:sz w:val="28"/>
          <w:szCs w:val="28"/>
        </w:rPr>
        <w:t>в)</w:t>
      </w:r>
      <w:r w:rsidR="00FD559C" w:rsidRPr="00555B52">
        <w:rPr>
          <w:sz w:val="28"/>
          <w:szCs w:val="28"/>
        </w:rPr>
        <w:tab/>
        <w:t>степень плодотворной работы людей, определяемая выработкой и трудоемкостью.</w:t>
      </w:r>
    </w:p>
    <w:p w:rsidR="00FD559C" w:rsidRPr="00555B52" w:rsidRDefault="00FD559C" w:rsidP="000C3DF7">
      <w:pPr>
        <w:pStyle w:val="a6"/>
        <w:numPr>
          <w:ilvl w:val="0"/>
          <w:numId w:val="4"/>
        </w:numPr>
        <w:shd w:val="clear" w:color="auto" w:fill="auto"/>
        <w:tabs>
          <w:tab w:val="left" w:pos="409"/>
        </w:tabs>
        <w:spacing w:before="0" w:line="300" w:lineRule="auto"/>
        <w:ind w:firstLine="543"/>
        <w:rPr>
          <w:sz w:val="28"/>
          <w:szCs w:val="28"/>
        </w:rPr>
      </w:pPr>
      <w:r w:rsidRPr="00555B52">
        <w:rPr>
          <w:sz w:val="28"/>
          <w:szCs w:val="28"/>
        </w:rPr>
        <w:t>Что такое выработка?</w:t>
      </w:r>
    </w:p>
    <w:p w:rsidR="00FD559C" w:rsidRPr="00555B52" w:rsidRDefault="000C3DF7" w:rsidP="000C3DF7">
      <w:pPr>
        <w:pStyle w:val="a6"/>
        <w:shd w:val="clear" w:color="auto" w:fill="auto"/>
        <w:tabs>
          <w:tab w:val="left" w:pos="773"/>
        </w:tabs>
        <w:spacing w:before="0" w:line="300" w:lineRule="auto"/>
        <w:ind w:firstLine="543"/>
        <w:rPr>
          <w:sz w:val="28"/>
          <w:szCs w:val="28"/>
        </w:rPr>
      </w:pPr>
      <w:r>
        <w:rPr>
          <w:sz w:val="28"/>
          <w:szCs w:val="28"/>
        </w:rPr>
        <w:tab/>
      </w:r>
      <w:r>
        <w:rPr>
          <w:sz w:val="28"/>
          <w:szCs w:val="28"/>
        </w:rPr>
        <w:tab/>
        <w:t xml:space="preserve">а) </w:t>
      </w:r>
      <w:r w:rsidR="00AF22C8">
        <w:rPr>
          <w:sz w:val="28"/>
          <w:szCs w:val="28"/>
        </w:rPr>
        <w:t>з</w:t>
      </w:r>
      <w:r w:rsidR="00FD559C" w:rsidRPr="00555B52">
        <w:rPr>
          <w:sz w:val="28"/>
          <w:szCs w:val="28"/>
        </w:rPr>
        <w:t>атраты времени на выпуск продукции;</w:t>
      </w:r>
    </w:p>
    <w:p w:rsidR="00FD559C" w:rsidRDefault="000C3DF7" w:rsidP="000C3DF7">
      <w:pPr>
        <w:pStyle w:val="a6"/>
        <w:shd w:val="clear" w:color="auto" w:fill="auto"/>
        <w:tabs>
          <w:tab w:val="left" w:pos="769"/>
        </w:tabs>
        <w:spacing w:before="0" w:line="300" w:lineRule="auto"/>
        <w:ind w:firstLine="543"/>
        <w:rPr>
          <w:sz w:val="28"/>
          <w:szCs w:val="28"/>
        </w:rPr>
      </w:pPr>
      <w:r>
        <w:rPr>
          <w:sz w:val="28"/>
          <w:szCs w:val="28"/>
        </w:rPr>
        <w:tab/>
      </w:r>
      <w:r>
        <w:rPr>
          <w:sz w:val="28"/>
          <w:szCs w:val="28"/>
        </w:rPr>
        <w:tab/>
        <w:t xml:space="preserve">б) </w:t>
      </w:r>
      <w:r w:rsidR="00FD559C" w:rsidRPr="00555B52">
        <w:rPr>
          <w:sz w:val="28"/>
          <w:szCs w:val="28"/>
        </w:rPr>
        <w:t>выпуск продукции в единицу времени.</w:t>
      </w:r>
    </w:p>
    <w:p w:rsidR="00AF22C8" w:rsidRPr="00555B52" w:rsidRDefault="00AF22C8" w:rsidP="000C3DF7">
      <w:pPr>
        <w:pStyle w:val="a6"/>
        <w:shd w:val="clear" w:color="auto" w:fill="auto"/>
        <w:tabs>
          <w:tab w:val="left" w:pos="769"/>
        </w:tabs>
        <w:spacing w:before="0" w:line="300" w:lineRule="auto"/>
        <w:ind w:firstLine="543"/>
        <w:rPr>
          <w:sz w:val="28"/>
          <w:szCs w:val="28"/>
        </w:rPr>
      </w:pPr>
    </w:p>
    <w:p w:rsidR="00FD559C" w:rsidRPr="00555B52" w:rsidRDefault="00FD559C" w:rsidP="000C3DF7">
      <w:pPr>
        <w:pStyle w:val="a6"/>
        <w:numPr>
          <w:ilvl w:val="0"/>
          <w:numId w:val="4"/>
        </w:numPr>
        <w:shd w:val="clear" w:color="auto" w:fill="auto"/>
        <w:tabs>
          <w:tab w:val="left" w:pos="413"/>
        </w:tabs>
        <w:spacing w:before="0" w:line="300" w:lineRule="auto"/>
        <w:ind w:firstLine="543"/>
        <w:rPr>
          <w:sz w:val="28"/>
          <w:szCs w:val="28"/>
        </w:rPr>
      </w:pPr>
      <w:r w:rsidRPr="00555B52">
        <w:rPr>
          <w:sz w:val="28"/>
          <w:szCs w:val="28"/>
        </w:rPr>
        <w:t>Что такое трудоемкость?</w:t>
      </w:r>
    </w:p>
    <w:p w:rsidR="00FD559C" w:rsidRPr="00555B52" w:rsidRDefault="000C3DF7" w:rsidP="000C3DF7">
      <w:pPr>
        <w:pStyle w:val="a6"/>
        <w:shd w:val="clear" w:color="auto" w:fill="auto"/>
        <w:tabs>
          <w:tab w:val="left" w:pos="769"/>
        </w:tabs>
        <w:spacing w:before="0" w:line="300" w:lineRule="auto"/>
        <w:ind w:firstLine="543"/>
        <w:rPr>
          <w:sz w:val="28"/>
          <w:szCs w:val="28"/>
        </w:rPr>
      </w:pPr>
      <w:r>
        <w:rPr>
          <w:sz w:val="28"/>
          <w:szCs w:val="28"/>
        </w:rPr>
        <w:tab/>
      </w:r>
      <w:r>
        <w:rPr>
          <w:sz w:val="28"/>
          <w:szCs w:val="28"/>
        </w:rPr>
        <w:tab/>
        <w:t xml:space="preserve">а) </w:t>
      </w:r>
      <w:r w:rsidR="00AF22C8">
        <w:rPr>
          <w:sz w:val="28"/>
          <w:szCs w:val="28"/>
        </w:rPr>
        <w:t>з</w:t>
      </w:r>
      <w:r w:rsidR="00FD559C" w:rsidRPr="00555B52">
        <w:rPr>
          <w:sz w:val="28"/>
          <w:szCs w:val="28"/>
        </w:rPr>
        <w:t>атраты времени на выпуск продукции;</w:t>
      </w:r>
    </w:p>
    <w:p w:rsidR="00FD559C" w:rsidRPr="00555B52" w:rsidRDefault="000C3DF7" w:rsidP="000C3DF7">
      <w:pPr>
        <w:pStyle w:val="a6"/>
        <w:shd w:val="clear" w:color="auto" w:fill="auto"/>
        <w:tabs>
          <w:tab w:val="left" w:pos="769"/>
        </w:tabs>
        <w:spacing w:before="0" w:line="300" w:lineRule="auto"/>
        <w:ind w:firstLine="543"/>
        <w:rPr>
          <w:sz w:val="28"/>
          <w:szCs w:val="28"/>
        </w:rPr>
      </w:pPr>
      <w:r>
        <w:rPr>
          <w:sz w:val="28"/>
          <w:szCs w:val="28"/>
        </w:rPr>
        <w:tab/>
      </w:r>
      <w:r>
        <w:rPr>
          <w:sz w:val="28"/>
          <w:szCs w:val="28"/>
        </w:rPr>
        <w:tab/>
        <w:t xml:space="preserve">б) </w:t>
      </w:r>
      <w:r w:rsidR="00FD559C" w:rsidRPr="00555B52">
        <w:rPr>
          <w:sz w:val="28"/>
          <w:szCs w:val="28"/>
        </w:rPr>
        <w:t>затраты материальных средств на выпуск продукции;</w:t>
      </w:r>
    </w:p>
    <w:p w:rsidR="00FD559C" w:rsidRDefault="000C3DF7" w:rsidP="000C3DF7">
      <w:pPr>
        <w:pStyle w:val="a6"/>
        <w:shd w:val="clear" w:color="auto" w:fill="auto"/>
        <w:tabs>
          <w:tab w:val="left" w:pos="776"/>
        </w:tabs>
        <w:spacing w:before="0" w:line="300" w:lineRule="auto"/>
        <w:ind w:firstLine="543"/>
        <w:rPr>
          <w:sz w:val="28"/>
          <w:szCs w:val="28"/>
        </w:rPr>
      </w:pPr>
      <w:r>
        <w:rPr>
          <w:sz w:val="28"/>
          <w:szCs w:val="28"/>
        </w:rPr>
        <w:tab/>
      </w:r>
      <w:r>
        <w:rPr>
          <w:sz w:val="28"/>
          <w:szCs w:val="28"/>
        </w:rPr>
        <w:tab/>
        <w:t xml:space="preserve">в) </w:t>
      </w:r>
      <w:r w:rsidR="00FD559C" w:rsidRPr="00555B52">
        <w:rPr>
          <w:sz w:val="28"/>
          <w:szCs w:val="28"/>
        </w:rPr>
        <w:t>общее количество произведенной продукции в единицу времени.</w:t>
      </w:r>
    </w:p>
    <w:p w:rsidR="00AF22C8" w:rsidRPr="00555B52" w:rsidRDefault="00AF22C8" w:rsidP="000C3DF7">
      <w:pPr>
        <w:pStyle w:val="a6"/>
        <w:shd w:val="clear" w:color="auto" w:fill="auto"/>
        <w:tabs>
          <w:tab w:val="left" w:pos="776"/>
        </w:tabs>
        <w:spacing w:before="0" w:line="300" w:lineRule="auto"/>
        <w:ind w:firstLine="543"/>
        <w:rPr>
          <w:sz w:val="28"/>
          <w:szCs w:val="28"/>
        </w:rPr>
      </w:pPr>
    </w:p>
    <w:p w:rsidR="00FD559C" w:rsidRPr="00555B52" w:rsidRDefault="00FD559C" w:rsidP="000C3DF7">
      <w:pPr>
        <w:pStyle w:val="a6"/>
        <w:numPr>
          <w:ilvl w:val="0"/>
          <w:numId w:val="4"/>
        </w:numPr>
        <w:shd w:val="clear" w:color="auto" w:fill="auto"/>
        <w:tabs>
          <w:tab w:val="left" w:pos="424"/>
        </w:tabs>
        <w:spacing w:before="0" w:line="300" w:lineRule="auto"/>
        <w:ind w:firstLine="543"/>
        <w:rPr>
          <w:sz w:val="28"/>
          <w:szCs w:val="28"/>
        </w:rPr>
      </w:pPr>
      <w:r w:rsidRPr="00555B52">
        <w:rPr>
          <w:sz w:val="28"/>
          <w:szCs w:val="28"/>
        </w:rPr>
        <w:t>Среднесписочная численность персонала — это:</w:t>
      </w:r>
    </w:p>
    <w:p w:rsidR="00FD559C" w:rsidRPr="00555B52" w:rsidRDefault="000C3DF7" w:rsidP="000C3DF7">
      <w:pPr>
        <w:pStyle w:val="a6"/>
        <w:shd w:val="clear" w:color="auto" w:fill="auto"/>
        <w:tabs>
          <w:tab w:val="left" w:pos="746"/>
        </w:tabs>
        <w:spacing w:before="0" w:after="123" w:line="300" w:lineRule="auto"/>
        <w:ind w:right="280" w:firstLine="543"/>
        <w:rPr>
          <w:sz w:val="28"/>
          <w:szCs w:val="28"/>
        </w:rPr>
      </w:pPr>
      <w:r>
        <w:rPr>
          <w:sz w:val="28"/>
          <w:szCs w:val="28"/>
        </w:rPr>
        <w:tab/>
      </w:r>
      <w:r>
        <w:rPr>
          <w:sz w:val="28"/>
          <w:szCs w:val="28"/>
        </w:rPr>
        <w:tab/>
        <w:t>а)</w:t>
      </w:r>
      <w:r w:rsidR="00CE6238">
        <w:rPr>
          <w:sz w:val="28"/>
          <w:szCs w:val="28"/>
        </w:rPr>
        <w:t xml:space="preserve"> </w:t>
      </w:r>
      <w:r w:rsidR="00FD559C" w:rsidRPr="00555B52">
        <w:rPr>
          <w:sz w:val="28"/>
          <w:szCs w:val="28"/>
        </w:rPr>
        <w:t>численность работников списочного состава на определенное число месяца;</w:t>
      </w:r>
    </w:p>
    <w:p w:rsidR="00FD559C" w:rsidRDefault="000C3DF7" w:rsidP="000C3DF7">
      <w:pPr>
        <w:pStyle w:val="a6"/>
        <w:shd w:val="clear" w:color="auto" w:fill="auto"/>
        <w:tabs>
          <w:tab w:val="left" w:pos="742"/>
        </w:tabs>
        <w:spacing w:before="0" w:line="300" w:lineRule="auto"/>
        <w:ind w:right="280" w:firstLine="543"/>
        <w:rPr>
          <w:sz w:val="28"/>
          <w:szCs w:val="28"/>
        </w:rPr>
      </w:pPr>
      <w:r>
        <w:rPr>
          <w:sz w:val="28"/>
          <w:szCs w:val="28"/>
        </w:rPr>
        <w:tab/>
      </w:r>
      <w:r>
        <w:rPr>
          <w:sz w:val="28"/>
          <w:szCs w:val="28"/>
        </w:rPr>
        <w:tab/>
      </w:r>
      <w:r w:rsidR="00FD559C" w:rsidRPr="00555B52">
        <w:rPr>
          <w:sz w:val="28"/>
          <w:szCs w:val="28"/>
        </w:rPr>
        <w:t>б)</w:t>
      </w:r>
      <w:r>
        <w:rPr>
          <w:sz w:val="28"/>
          <w:szCs w:val="28"/>
        </w:rPr>
        <w:t xml:space="preserve"> </w:t>
      </w:r>
      <w:r w:rsidR="00FD559C" w:rsidRPr="00555B52">
        <w:rPr>
          <w:sz w:val="28"/>
          <w:szCs w:val="28"/>
        </w:rPr>
        <w:t>численность работников списочного состава за определенный период времени.</w:t>
      </w:r>
    </w:p>
    <w:p w:rsidR="00AF22C8" w:rsidRPr="00555B52" w:rsidRDefault="00AF22C8" w:rsidP="000C3DF7">
      <w:pPr>
        <w:pStyle w:val="a6"/>
        <w:shd w:val="clear" w:color="auto" w:fill="auto"/>
        <w:tabs>
          <w:tab w:val="left" w:pos="742"/>
        </w:tabs>
        <w:spacing w:before="0" w:line="300" w:lineRule="auto"/>
        <w:ind w:right="280" w:firstLine="543"/>
        <w:rPr>
          <w:sz w:val="28"/>
          <w:szCs w:val="28"/>
        </w:rPr>
      </w:pPr>
    </w:p>
    <w:p w:rsidR="00FD559C" w:rsidRPr="00555B52" w:rsidRDefault="00FD559C" w:rsidP="000C3DF7">
      <w:pPr>
        <w:pStyle w:val="a6"/>
        <w:shd w:val="clear" w:color="auto" w:fill="auto"/>
        <w:spacing w:before="0" w:line="300" w:lineRule="auto"/>
        <w:ind w:firstLine="543"/>
        <w:rPr>
          <w:sz w:val="28"/>
          <w:szCs w:val="28"/>
        </w:rPr>
      </w:pPr>
      <w:r w:rsidRPr="00555B52">
        <w:rPr>
          <w:sz w:val="28"/>
          <w:szCs w:val="28"/>
        </w:rPr>
        <w:t>9. Какой из показателей выражается в трудовых измерителях?</w:t>
      </w:r>
    </w:p>
    <w:p w:rsidR="00FD559C" w:rsidRPr="00555B52" w:rsidRDefault="000C3DF7" w:rsidP="000C3DF7">
      <w:pPr>
        <w:pStyle w:val="a6"/>
        <w:shd w:val="clear" w:color="auto" w:fill="auto"/>
        <w:tabs>
          <w:tab w:val="left" w:pos="762"/>
        </w:tabs>
        <w:spacing w:before="0" w:line="300" w:lineRule="auto"/>
        <w:ind w:firstLine="543"/>
        <w:rPr>
          <w:sz w:val="28"/>
          <w:szCs w:val="28"/>
        </w:rPr>
      </w:pPr>
      <w:r>
        <w:rPr>
          <w:sz w:val="28"/>
          <w:szCs w:val="28"/>
        </w:rPr>
        <w:t xml:space="preserve">   </w:t>
      </w:r>
      <w:r>
        <w:rPr>
          <w:sz w:val="28"/>
          <w:szCs w:val="28"/>
        </w:rPr>
        <w:tab/>
      </w:r>
      <w:r>
        <w:rPr>
          <w:sz w:val="28"/>
          <w:szCs w:val="28"/>
        </w:rPr>
        <w:tab/>
        <w:t xml:space="preserve">а) </w:t>
      </w:r>
      <w:r w:rsidR="00AF22C8">
        <w:rPr>
          <w:sz w:val="28"/>
          <w:szCs w:val="28"/>
        </w:rPr>
        <w:t>м</w:t>
      </w:r>
      <w:r w:rsidR="00FD559C" w:rsidRPr="00555B52">
        <w:rPr>
          <w:sz w:val="28"/>
          <w:szCs w:val="28"/>
        </w:rPr>
        <w:t>атериалоотдача;</w:t>
      </w:r>
    </w:p>
    <w:p w:rsidR="00FD559C" w:rsidRPr="00555B52" w:rsidRDefault="00AF22C8" w:rsidP="000C3DF7">
      <w:pPr>
        <w:pStyle w:val="a6"/>
        <w:shd w:val="clear" w:color="auto" w:fill="auto"/>
        <w:tabs>
          <w:tab w:val="left" w:pos="766"/>
        </w:tabs>
        <w:spacing w:before="0" w:line="300" w:lineRule="auto"/>
        <w:ind w:firstLine="543"/>
        <w:rPr>
          <w:sz w:val="28"/>
          <w:szCs w:val="28"/>
        </w:rPr>
      </w:pPr>
      <w:r>
        <w:rPr>
          <w:sz w:val="28"/>
          <w:szCs w:val="28"/>
        </w:rPr>
        <w:tab/>
      </w:r>
      <w:r w:rsidR="000C3DF7">
        <w:rPr>
          <w:sz w:val="28"/>
          <w:szCs w:val="28"/>
        </w:rPr>
        <w:tab/>
      </w:r>
      <w:r>
        <w:rPr>
          <w:sz w:val="28"/>
          <w:szCs w:val="28"/>
        </w:rPr>
        <w:t>б)</w:t>
      </w:r>
      <w:r w:rsidR="000C3DF7">
        <w:rPr>
          <w:sz w:val="28"/>
          <w:szCs w:val="28"/>
        </w:rPr>
        <w:t xml:space="preserve"> </w:t>
      </w:r>
      <w:r w:rsidR="00FD559C" w:rsidRPr="00555B52">
        <w:rPr>
          <w:sz w:val="28"/>
          <w:szCs w:val="28"/>
        </w:rPr>
        <w:t>выработка;</w:t>
      </w:r>
    </w:p>
    <w:p w:rsidR="00FD559C" w:rsidRDefault="000C3DF7" w:rsidP="00715F31">
      <w:pPr>
        <w:pStyle w:val="a6"/>
        <w:shd w:val="clear" w:color="auto" w:fill="auto"/>
        <w:tabs>
          <w:tab w:val="left" w:pos="776"/>
        </w:tabs>
        <w:spacing w:before="0" w:after="813" w:line="300" w:lineRule="auto"/>
        <w:ind w:left="543" w:firstLine="0"/>
        <w:rPr>
          <w:sz w:val="28"/>
          <w:szCs w:val="28"/>
        </w:rPr>
      </w:pPr>
      <w:r>
        <w:rPr>
          <w:sz w:val="28"/>
          <w:szCs w:val="28"/>
        </w:rPr>
        <w:tab/>
      </w:r>
      <w:r w:rsidR="00AF22C8">
        <w:rPr>
          <w:sz w:val="28"/>
          <w:szCs w:val="28"/>
        </w:rPr>
        <w:tab/>
      </w:r>
      <w:r>
        <w:rPr>
          <w:sz w:val="28"/>
          <w:szCs w:val="28"/>
        </w:rPr>
        <w:t xml:space="preserve">в) </w:t>
      </w:r>
      <w:r w:rsidR="00FD559C" w:rsidRPr="00555B52">
        <w:rPr>
          <w:sz w:val="28"/>
          <w:szCs w:val="28"/>
        </w:rPr>
        <w:t>трудоемкость.</w:t>
      </w:r>
      <w:r w:rsidR="00715F31">
        <w:rPr>
          <w:sz w:val="28"/>
          <w:szCs w:val="28"/>
        </w:rPr>
        <w:tab/>
      </w:r>
      <w:r w:rsidR="00715F31">
        <w:rPr>
          <w:sz w:val="28"/>
          <w:szCs w:val="28"/>
        </w:rPr>
        <w:tab/>
      </w:r>
      <w:r w:rsidR="00715F31">
        <w:rPr>
          <w:sz w:val="28"/>
          <w:szCs w:val="28"/>
        </w:rPr>
        <w:tab/>
      </w:r>
      <w:r w:rsidR="00715F31">
        <w:rPr>
          <w:sz w:val="28"/>
          <w:szCs w:val="28"/>
        </w:rPr>
        <w:tab/>
      </w:r>
      <w:r w:rsidR="00715F31">
        <w:rPr>
          <w:sz w:val="28"/>
          <w:szCs w:val="28"/>
        </w:rPr>
        <w:tab/>
      </w:r>
      <w:r w:rsidR="00715F31">
        <w:rPr>
          <w:sz w:val="28"/>
          <w:szCs w:val="28"/>
        </w:rPr>
        <w:tab/>
      </w:r>
      <w:r w:rsidR="00715F31">
        <w:rPr>
          <w:sz w:val="28"/>
          <w:szCs w:val="28"/>
        </w:rPr>
        <w:tab/>
      </w:r>
      <w:r w:rsidR="00715F31">
        <w:rPr>
          <w:sz w:val="28"/>
          <w:szCs w:val="28"/>
        </w:rPr>
        <w:tab/>
      </w:r>
      <w:r w:rsidR="00715F31">
        <w:rPr>
          <w:sz w:val="28"/>
          <w:szCs w:val="28"/>
        </w:rPr>
        <w:tab/>
        <w:t xml:space="preserve">      10.</w:t>
      </w:r>
      <w:r w:rsidR="00AF22C8">
        <w:rPr>
          <w:sz w:val="28"/>
          <w:szCs w:val="28"/>
        </w:rPr>
        <w:t xml:space="preserve"> </w:t>
      </w:r>
      <w:r w:rsidR="00FD559C" w:rsidRPr="00555B52">
        <w:rPr>
          <w:sz w:val="28"/>
          <w:szCs w:val="28"/>
        </w:rPr>
        <w:t>Кто из перечисленных работников не относится к категории «вспомогательный рабочий»?</w:t>
      </w:r>
      <w:r w:rsidR="00AF22C8">
        <w:rPr>
          <w:sz w:val="28"/>
          <w:szCs w:val="28"/>
        </w:rPr>
        <w:tab/>
      </w:r>
      <w:r w:rsidR="00AF22C8">
        <w:rPr>
          <w:sz w:val="28"/>
          <w:szCs w:val="28"/>
        </w:rPr>
        <w:tab/>
      </w:r>
      <w:r w:rsidR="00AF22C8">
        <w:rPr>
          <w:sz w:val="28"/>
          <w:szCs w:val="28"/>
        </w:rPr>
        <w:tab/>
      </w:r>
      <w:r w:rsidR="00AF22C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w:t>
      </w:r>
      <w:r w:rsidR="00AF22C8">
        <w:rPr>
          <w:sz w:val="28"/>
          <w:szCs w:val="28"/>
        </w:rPr>
        <w:t>к</w:t>
      </w:r>
      <w:r w:rsidR="00FD559C" w:rsidRPr="00555B52">
        <w:rPr>
          <w:sz w:val="28"/>
          <w:szCs w:val="28"/>
        </w:rPr>
        <w:t>ладовщик;</w:t>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Pr>
          <w:sz w:val="28"/>
          <w:szCs w:val="28"/>
        </w:rPr>
        <w:tab/>
        <w:t xml:space="preserve">б) </w:t>
      </w:r>
      <w:r w:rsidR="00FD559C" w:rsidRPr="00555B52">
        <w:rPr>
          <w:sz w:val="28"/>
          <w:szCs w:val="28"/>
        </w:rPr>
        <w:t>водитель;</w:t>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Pr>
          <w:sz w:val="28"/>
          <w:szCs w:val="28"/>
        </w:rPr>
        <w:tab/>
        <w:t xml:space="preserve">в) </w:t>
      </w:r>
      <w:r w:rsidR="00AF22C8">
        <w:rPr>
          <w:sz w:val="28"/>
          <w:szCs w:val="28"/>
        </w:rPr>
        <w:t>ремонтник;</w:t>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Pr>
          <w:sz w:val="28"/>
          <w:szCs w:val="28"/>
        </w:rPr>
        <w:tab/>
        <w:t xml:space="preserve">г) </w:t>
      </w:r>
      <w:r w:rsidR="00AF22C8">
        <w:rPr>
          <w:sz w:val="28"/>
          <w:szCs w:val="28"/>
        </w:rPr>
        <w:t>станочник;</w:t>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sidR="00AF22C8">
        <w:rPr>
          <w:sz w:val="28"/>
          <w:szCs w:val="28"/>
        </w:rPr>
        <w:tab/>
      </w:r>
      <w:r>
        <w:rPr>
          <w:sz w:val="28"/>
          <w:szCs w:val="28"/>
        </w:rPr>
        <w:tab/>
        <w:t xml:space="preserve">д) </w:t>
      </w:r>
      <w:r w:rsidR="00FD559C" w:rsidRPr="00555B52">
        <w:rPr>
          <w:sz w:val="28"/>
          <w:szCs w:val="28"/>
        </w:rPr>
        <w:t>инструментальщик.</w:t>
      </w:r>
    </w:p>
    <w:p w:rsidR="002E1C7F" w:rsidRDefault="002E1C7F" w:rsidP="00715F31">
      <w:pPr>
        <w:pStyle w:val="a6"/>
        <w:shd w:val="clear" w:color="auto" w:fill="auto"/>
        <w:tabs>
          <w:tab w:val="left" w:pos="776"/>
        </w:tabs>
        <w:spacing w:before="0" w:after="813" w:line="300" w:lineRule="auto"/>
        <w:ind w:left="543" w:firstLine="0"/>
        <w:rPr>
          <w:sz w:val="28"/>
          <w:szCs w:val="28"/>
        </w:rPr>
      </w:pPr>
    </w:p>
    <w:p w:rsidR="002E1C7F" w:rsidRDefault="002E1C7F" w:rsidP="00715F31">
      <w:pPr>
        <w:pStyle w:val="a6"/>
        <w:shd w:val="clear" w:color="auto" w:fill="auto"/>
        <w:tabs>
          <w:tab w:val="left" w:pos="776"/>
        </w:tabs>
        <w:spacing w:before="0" w:after="813" w:line="300" w:lineRule="auto"/>
        <w:ind w:left="543" w:firstLine="0"/>
        <w:rPr>
          <w:sz w:val="28"/>
          <w:szCs w:val="28"/>
        </w:rPr>
      </w:pPr>
    </w:p>
    <w:p w:rsidR="002E1C7F" w:rsidRDefault="002E1C7F" w:rsidP="00715F31">
      <w:pPr>
        <w:pStyle w:val="a6"/>
        <w:shd w:val="clear" w:color="auto" w:fill="auto"/>
        <w:tabs>
          <w:tab w:val="left" w:pos="776"/>
        </w:tabs>
        <w:spacing w:before="0" w:after="813" w:line="300" w:lineRule="auto"/>
        <w:ind w:left="543" w:firstLine="0"/>
        <w:rPr>
          <w:sz w:val="28"/>
          <w:szCs w:val="28"/>
        </w:rPr>
      </w:pPr>
    </w:p>
    <w:p w:rsidR="00FD559C" w:rsidRDefault="003800F3" w:rsidP="000C3DF7">
      <w:pPr>
        <w:pStyle w:val="220"/>
        <w:keepNext/>
        <w:keepLines/>
        <w:shd w:val="clear" w:color="auto" w:fill="auto"/>
        <w:spacing w:after="262" w:line="300" w:lineRule="auto"/>
        <w:ind w:firstLine="543"/>
        <w:jc w:val="center"/>
        <w:rPr>
          <w:sz w:val="28"/>
          <w:szCs w:val="28"/>
        </w:rPr>
      </w:pPr>
      <w:bookmarkStart w:id="2" w:name="bookmark10"/>
      <w:r>
        <w:rPr>
          <w:sz w:val="28"/>
          <w:szCs w:val="28"/>
        </w:rPr>
        <w:lastRenderedPageBreak/>
        <w:t>2.3</w:t>
      </w:r>
      <w:r w:rsidR="00AF22C8">
        <w:rPr>
          <w:sz w:val="28"/>
          <w:szCs w:val="28"/>
        </w:rPr>
        <w:t xml:space="preserve">. </w:t>
      </w:r>
      <w:r w:rsidR="00FD559C" w:rsidRPr="00555B52">
        <w:rPr>
          <w:sz w:val="28"/>
          <w:szCs w:val="28"/>
        </w:rPr>
        <w:t>Ситуационные задачи</w:t>
      </w:r>
      <w:bookmarkEnd w:id="2"/>
    </w:p>
    <w:p w:rsidR="003800F3" w:rsidRPr="00555B52" w:rsidRDefault="003800F3" w:rsidP="000C3DF7">
      <w:pPr>
        <w:pStyle w:val="220"/>
        <w:keepNext/>
        <w:keepLines/>
        <w:shd w:val="clear" w:color="auto" w:fill="auto"/>
        <w:spacing w:after="262" w:line="300" w:lineRule="auto"/>
        <w:ind w:firstLine="543"/>
        <w:jc w:val="center"/>
        <w:rPr>
          <w:sz w:val="28"/>
          <w:szCs w:val="28"/>
        </w:rPr>
      </w:pPr>
    </w:p>
    <w:p w:rsidR="00FD559C" w:rsidRPr="00555B52" w:rsidRDefault="00AF22C8" w:rsidP="000C3DF7">
      <w:pPr>
        <w:pStyle w:val="a6"/>
        <w:shd w:val="clear" w:color="auto" w:fill="auto"/>
        <w:spacing w:before="0" w:after="203" w:line="300" w:lineRule="auto"/>
        <w:ind w:firstLine="543"/>
        <w:rPr>
          <w:sz w:val="28"/>
          <w:szCs w:val="28"/>
        </w:rPr>
      </w:pPr>
      <w:r>
        <w:rPr>
          <w:sz w:val="28"/>
          <w:szCs w:val="28"/>
        </w:rPr>
        <w:t xml:space="preserve">Задача </w:t>
      </w:r>
      <w:r w:rsidR="00FD559C" w:rsidRPr="00555B52">
        <w:rPr>
          <w:sz w:val="28"/>
          <w:szCs w:val="28"/>
        </w:rPr>
        <w:t>№1</w:t>
      </w:r>
      <w:r>
        <w:rPr>
          <w:sz w:val="28"/>
          <w:szCs w:val="28"/>
        </w:rPr>
        <w:t>.</w:t>
      </w:r>
    </w:p>
    <w:p w:rsidR="00FD559C" w:rsidRPr="00555B52" w:rsidRDefault="00FD559C" w:rsidP="000C3DF7">
      <w:pPr>
        <w:pStyle w:val="a6"/>
        <w:shd w:val="clear" w:color="auto" w:fill="auto"/>
        <w:spacing w:before="0" w:after="201" w:line="300" w:lineRule="auto"/>
        <w:ind w:right="300" w:firstLine="543"/>
        <w:rPr>
          <w:sz w:val="28"/>
          <w:szCs w:val="28"/>
        </w:rPr>
      </w:pPr>
      <w:r w:rsidRPr="00555B52">
        <w:rPr>
          <w:sz w:val="28"/>
          <w:szCs w:val="28"/>
        </w:rPr>
        <w:t>На 1 октября на предприятии численность работни</w:t>
      </w:r>
      <w:r w:rsidR="00AF22C8">
        <w:rPr>
          <w:sz w:val="28"/>
          <w:szCs w:val="28"/>
        </w:rPr>
        <w:t>ков по списку составила 800 чел;</w:t>
      </w:r>
      <w:r w:rsidRPr="00555B52">
        <w:rPr>
          <w:sz w:val="28"/>
          <w:szCs w:val="28"/>
        </w:rPr>
        <w:t xml:space="preserve"> 13 октября 8 чел. призваны в армию, 18 октября принято 10 чел, а 22 октября уволилось по собственному желанию 7 чел. Определите среднесписочную численность работников за октябрь, численность работников на 1 ноября и коэффициенты состояния кадров.</w:t>
      </w:r>
    </w:p>
    <w:p w:rsidR="00517D14" w:rsidRDefault="00517D14" w:rsidP="000C3DF7">
      <w:pPr>
        <w:pStyle w:val="a6"/>
        <w:shd w:val="clear" w:color="auto" w:fill="auto"/>
        <w:spacing w:before="0" w:after="210" w:line="300" w:lineRule="auto"/>
        <w:ind w:firstLine="543"/>
        <w:rPr>
          <w:sz w:val="28"/>
          <w:szCs w:val="28"/>
        </w:rPr>
      </w:pPr>
    </w:p>
    <w:p w:rsidR="001D1956" w:rsidRDefault="00AF22C8" w:rsidP="000C3DF7">
      <w:pPr>
        <w:pStyle w:val="a6"/>
        <w:shd w:val="clear" w:color="auto" w:fill="auto"/>
        <w:spacing w:before="0" w:after="210" w:line="300" w:lineRule="auto"/>
        <w:ind w:firstLine="543"/>
        <w:rPr>
          <w:sz w:val="28"/>
          <w:szCs w:val="28"/>
        </w:rPr>
      </w:pPr>
      <w:r>
        <w:rPr>
          <w:sz w:val="28"/>
          <w:szCs w:val="28"/>
        </w:rPr>
        <w:t xml:space="preserve">Задача </w:t>
      </w:r>
      <w:r w:rsidRPr="00555B52">
        <w:rPr>
          <w:sz w:val="28"/>
          <w:szCs w:val="28"/>
        </w:rPr>
        <w:t>№</w:t>
      </w:r>
      <w:r w:rsidR="00FD559C" w:rsidRPr="00555B52">
        <w:rPr>
          <w:sz w:val="28"/>
          <w:szCs w:val="28"/>
        </w:rPr>
        <w:t>2</w:t>
      </w:r>
      <w:r>
        <w:rPr>
          <w:sz w:val="28"/>
          <w:szCs w:val="28"/>
        </w:rPr>
        <w:t>.</w:t>
      </w:r>
    </w:p>
    <w:p w:rsidR="00FD559C" w:rsidRDefault="00FD559C" w:rsidP="000C3DF7">
      <w:pPr>
        <w:pStyle w:val="a6"/>
        <w:shd w:val="clear" w:color="auto" w:fill="auto"/>
        <w:spacing w:before="0" w:after="210" w:line="300" w:lineRule="auto"/>
        <w:ind w:firstLine="543"/>
        <w:rPr>
          <w:sz w:val="28"/>
          <w:szCs w:val="28"/>
        </w:rPr>
      </w:pPr>
      <w:r w:rsidRPr="00555B52">
        <w:rPr>
          <w:sz w:val="28"/>
          <w:szCs w:val="28"/>
        </w:rPr>
        <w:t>Среднесписочная численность работников предприятия за год составила 600 чел. В течение года уволилось по собственному желанию 37 чел. Уволено за нарушение трудовой дисциплины 5 чел. Ушли на пенсию 11 чел. Переведены на другие должности и в другие подразделения 30 чел. Определите коэффициенты выбытия и текучести кадров.</w:t>
      </w:r>
    </w:p>
    <w:p w:rsidR="00FD559C" w:rsidRPr="00555B52" w:rsidRDefault="00AF22C8" w:rsidP="003800F3">
      <w:pPr>
        <w:pStyle w:val="a6"/>
        <w:shd w:val="clear" w:color="auto" w:fill="auto"/>
        <w:spacing w:before="0" w:after="203" w:line="300" w:lineRule="auto"/>
        <w:ind w:firstLine="543"/>
        <w:rPr>
          <w:sz w:val="28"/>
          <w:szCs w:val="28"/>
        </w:rPr>
      </w:pPr>
      <w:r>
        <w:rPr>
          <w:sz w:val="28"/>
          <w:szCs w:val="28"/>
        </w:rPr>
        <w:t xml:space="preserve">Задача </w:t>
      </w:r>
      <w:r w:rsidR="00FD559C" w:rsidRPr="00555B52">
        <w:rPr>
          <w:sz w:val="28"/>
          <w:szCs w:val="28"/>
        </w:rPr>
        <w:t>№3</w:t>
      </w:r>
      <w:r>
        <w:rPr>
          <w:sz w:val="28"/>
          <w:szCs w:val="28"/>
        </w:rPr>
        <w:t>.</w:t>
      </w:r>
    </w:p>
    <w:p w:rsidR="00FD559C" w:rsidRPr="00555B52" w:rsidRDefault="00FD559C" w:rsidP="000C3DF7">
      <w:pPr>
        <w:pStyle w:val="a6"/>
        <w:shd w:val="clear" w:color="auto" w:fill="auto"/>
        <w:spacing w:before="0" w:after="201" w:line="300" w:lineRule="auto"/>
        <w:ind w:right="300" w:firstLine="543"/>
        <w:rPr>
          <w:sz w:val="28"/>
          <w:szCs w:val="28"/>
        </w:rPr>
      </w:pPr>
      <w:r w:rsidRPr="00555B52">
        <w:rPr>
          <w:sz w:val="28"/>
          <w:szCs w:val="28"/>
        </w:rPr>
        <w:t>В отчетном году объем выпуска товарной продукции составил 750</w:t>
      </w:r>
      <w:r w:rsidR="00AF22C8">
        <w:rPr>
          <w:sz w:val="28"/>
          <w:szCs w:val="28"/>
        </w:rPr>
        <w:t xml:space="preserve"> </w:t>
      </w:r>
      <w:r w:rsidRPr="00555B52">
        <w:rPr>
          <w:sz w:val="28"/>
          <w:szCs w:val="28"/>
        </w:rPr>
        <w:t>млн.</w:t>
      </w:r>
      <w:r w:rsidR="00AF22C8">
        <w:rPr>
          <w:sz w:val="28"/>
          <w:szCs w:val="28"/>
        </w:rPr>
        <w:t xml:space="preserve"> руб.</w:t>
      </w:r>
      <w:r w:rsidRPr="00555B52">
        <w:rPr>
          <w:sz w:val="28"/>
          <w:szCs w:val="28"/>
        </w:rPr>
        <w:t xml:space="preserve">, </w:t>
      </w:r>
      <w:r w:rsidR="00AF22C8">
        <w:rPr>
          <w:sz w:val="28"/>
          <w:szCs w:val="28"/>
        </w:rPr>
        <w:t xml:space="preserve">среднесписочная численность ППП </w:t>
      </w:r>
      <w:r w:rsidRPr="00555B52">
        <w:rPr>
          <w:sz w:val="28"/>
          <w:szCs w:val="28"/>
        </w:rPr>
        <w:t>-150 чел. В планируемом году объем товарной продукции составит 810 млн. руб. Производительность труда на одного работника должна увеличиваться на 7%. Определите</w:t>
      </w:r>
      <w:r w:rsidR="003F2BCE">
        <w:rPr>
          <w:sz w:val="28"/>
          <w:szCs w:val="28"/>
        </w:rPr>
        <w:t>:</w:t>
      </w:r>
      <w:r w:rsidR="003F2BCE">
        <w:rPr>
          <w:sz w:val="28"/>
          <w:szCs w:val="28"/>
        </w:rPr>
        <w:tab/>
      </w:r>
      <w:r w:rsidR="003F2BCE">
        <w:rPr>
          <w:sz w:val="28"/>
          <w:szCs w:val="28"/>
        </w:rPr>
        <w:tab/>
      </w:r>
      <w:r w:rsidR="003F2BCE">
        <w:rPr>
          <w:sz w:val="28"/>
          <w:szCs w:val="28"/>
        </w:rPr>
        <w:tab/>
      </w:r>
      <w:r w:rsidR="003F2BCE">
        <w:rPr>
          <w:sz w:val="28"/>
          <w:szCs w:val="28"/>
        </w:rPr>
        <w:tab/>
      </w:r>
      <w:r w:rsidR="000C3DF7">
        <w:rPr>
          <w:sz w:val="28"/>
          <w:szCs w:val="28"/>
        </w:rPr>
        <w:t xml:space="preserve"> </w:t>
      </w:r>
      <w:r w:rsidR="003F2BCE">
        <w:rPr>
          <w:sz w:val="28"/>
          <w:szCs w:val="28"/>
        </w:rPr>
        <w:t>а)</w:t>
      </w:r>
      <w:r w:rsidRPr="00555B52">
        <w:rPr>
          <w:sz w:val="28"/>
          <w:szCs w:val="28"/>
        </w:rPr>
        <w:t xml:space="preserve"> пр</w:t>
      </w:r>
      <w:r w:rsidR="00AF22C8">
        <w:rPr>
          <w:sz w:val="28"/>
          <w:szCs w:val="28"/>
        </w:rPr>
        <w:t>оизводительность одного работника</w:t>
      </w:r>
      <w:r w:rsidRPr="00555B52">
        <w:rPr>
          <w:sz w:val="28"/>
          <w:szCs w:val="28"/>
        </w:rPr>
        <w:t xml:space="preserve"> в отчетном и пл</w:t>
      </w:r>
      <w:r w:rsidR="00AF22C8">
        <w:rPr>
          <w:sz w:val="28"/>
          <w:szCs w:val="28"/>
        </w:rPr>
        <w:t>анируемом периодах;</w:t>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003F2BCE">
        <w:rPr>
          <w:sz w:val="28"/>
          <w:szCs w:val="28"/>
        </w:rPr>
        <w:tab/>
      </w:r>
      <w:r w:rsidRPr="00555B52">
        <w:rPr>
          <w:sz w:val="28"/>
          <w:szCs w:val="28"/>
        </w:rPr>
        <w:t xml:space="preserve"> </w:t>
      </w:r>
      <w:r w:rsidR="003F2BCE">
        <w:rPr>
          <w:sz w:val="28"/>
          <w:szCs w:val="28"/>
        </w:rPr>
        <w:t xml:space="preserve">б) </w:t>
      </w:r>
      <w:r w:rsidRPr="00555B52">
        <w:rPr>
          <w:sz w:val="28"/>
          <w:szCs w:val="28"/>
        </w:rPr>
        <w:t>среднесписочную численность ППП в планируемом году.</w:t>
      </w:r>
    </w:p>
    <w:p w:rsidR="00FD559C" w:rsidRPr="00555B52" w:rsidRDefault="003F2BCE" w:rsidP="000C3DF7">
      <w:pPr>
        <w:pStyle w:val="a6"/>
        <w:shd w:val="clear" w:color="auto" w:fill="auto"/>
        <w:spacing w:before="0" w:after="206" w:line="300" w:lineRule="auto"/>
        <w:ind w:firstLine="543"/>
        <w:rPr>
          <w:sz w:val="28"/>
          <w:szCs w:val="28"/>
        </w:rPr>
      </w:pPr>
      <w:r>
        <w:rPr>
          <w:sz w:val="28"/>
          <w:szCs w:val="28"/>
        </w:rPr>
        <w:t xml:space="preserve">Задача </w:t>
      </w:r>
      <w:r w:rsidR="00FD559C" w:rsidRPr="00555B52">
        <w:rPr>
          <w:sz w:val="28"/>
          <w:szCs w:val="28"/>
        </w:rPr>
        <w:t>№4</w:t>
      </w:r>
      <w:r>
        <w:rPr>
          <w:sz w:val="28"/>
          <w:szCs w:val="28"/>
        </w:rPr>
        <w:t>.</w:t>
      </w:r>
    </w:p>
    <w:p w:rsidR="00FD559C" w:rsidRDefault="003F2BCE" w:rsidP="000C3DF7">
      <w:pPr>
        <w:pStyle w:val="a6"/>
        <w:shd w:val="clear" w:color="auto" w:fill="auto"/>
        <w:spacing w:before="0" w:after="198" w:line="300" w:lineRule="auto"/>
        <w:ind w:right="300" w:firstLine="543"/>
        <w:rPr>
          <w:sz w:val="28"/>
          <w:szCs w:val="28"/>
        </w:rPr>
      </w:pPr>
      <w:r>
        <w:rPr>
          <w:sz w:val="28"/>
          <w:szCs w:val="28"/>
        </w:rPr>
        <w:t>В цехе установлено 50 станков; режим работы 3-сменный;</w:t>
      </w:r>
      <w:r w:rsidR="00FD559C" w:rsidRPr="00555B52">
        <w:rPr>
          <w:sz w:val="28"/>
          <w:szCs w:val="28"/>
        </w:rPr>
        <w:t xml:space="preserve"> норма обслуживания - 10 станков на одного наладчика. Планируемые невыходы на работу составляют 10%. Определите явочную и списочную численность работников.</w:t>
      </w:r>
    </w:p>
    <w:p w:rsidR="007B0162" w:rsidRDefault="007B0162" w:rsidP="000C3DF7">
      <w:pPr>
        <w:pStyle w:val="a6"/>
        <w:shd w:val="clear" w:color="auto" w:fill="auto"/>
        <w:spacing w:before="0" w:after="198" w:line="300" w:lineRule="auto"/>
        <w:ind w:right="300" w:firstLine="543"/>
        <w:rPr>
          <w:sz w:val="28"/>
          <w:szCs w:val="28"/>
        </w:rPr>
      </w:pPr>
    </w:p>
    <w:p w:rsidR="007B0162" w:rsidRPr="00555B52" w:rsidRDefault="007B0162" w:rsidP="000C3DF7">
      <w:pPr>
        <w:pStyle w:val="a6"/>
        <w:shd w:val="clear" w:color="auto" w:fill="auto"/>
        <w:spacing w:before="0" w:after="198" w:line="300" w:lineRule="auto"/>
        <w:ind w:right="300" w:firstLine="543"/>
        <w:rPr>
          <w:sz w:val="28"/>
          <w:szCs w:val="28"/>
        </w:rPr>
      </w:pPr>
    </w:p>
    <w:p w:rsidR="00FD559C" w:rsidRPr="00555B52" w:rsidRDefault="003F2BCE" w:rsidP="000C3DF7">
      <w:pPr>
        <w:pStyle w:val="a6"/>
        <w:shd w:val="clear" w:color="auto" w:fill="auto"/>
        <w:spacing w:before="0" w:after="214" w:line="300" w:lineRule="auto"/>
        <w:ind w:firstLine="543"/>
        <w:rPr>
          <w:sz w:val="28"/>
          <w:szCs w:val="28"/>
        </w:rPr>
      </w:pPr>
      <w:r>
        <w:rPr>
          <w:sz w:val="28"/>
          <w:szCs w:val="28"/>
        </w:rPr>
        <w:lastRenderedPageBreak/>
        <w:t xml:space="preserve">Задача </w:t>
      </w:r>
      <w:r w:rsidR="00FD559C" w:rsidRPr="00555B52">
        <w:rPr>
          <w:sz w:val="28"/>
          <w:szCs w:val="28"/>
        </w:rPr>
        <w:t>№5</w:t>
      </w:r>
      <w:r>
        <w:rPr>
          <w:sz w:val="28"/>
          <w:szCs w:val="28"/>
        </w:rPr>
        <w:t>.</w:t>
      </w:r>
    </w:p>
    <w:p w:rsidR="00FD559C" w:rsidRDefault="00FD559C" w:rsidP="000C3DF7">
      <w:pPr>
        <w:pStyle w:val="a6"/>
        <w:shd w:val="clear" w:color="auto" w:fill="auto"/>
        <w:spacing w:before="0" w:line="300" w:lineRule="auto"/>
        <w:ind w:right="300" w:firstLine="543"/>
        <w:rPr>
          <w:sz w:val="28"/>
          <w:szCs w:val="28"/>
        </w:rPr>
      </w:pPr>
      <w:r w:rsidRPr="00555B52">
        <w:rPr>
          <w:sz w:val="28"/>
          <w:szCs w:val="28"/>
        </w:rPr>
        <w:t>Определите, как изменится показатель производительности труда (в процентах), если выпуск продукции увеличится с 100000шт. до 120000шт. при неизменной численности 50 чел.</w:t>
      </w:r>
    </w:p>
    <w:p w:rsidR="003800F3" w:rsidRDefault="003800F3" w:rsidP="003800F3">
      <w:pPr>
        <w:pStyle w:val="a6"/>
        <w:shd w:val="clear" w:color="auto" w:fill="auto"/>
        <w:spacing w:before="0" w:line="300" w:lineRule="auto"/>
        <w:ind w:right="300" w:firstLine="0"/>
        <w:rPr>
          <w:sz w:val="28"/>
          <w:szCs w:val="28"/>
        </w:rPr>
      </w:pPr>
    </w:p>
    <w:p w:rsidR="003F2BCE" w:rsidRDefault="003F2BCE" w:rsidP="003800F3">
      <w:pPr>
        <w:pStyle w:val="a6"/>
        <w:shd w:val="clear" w:color="auto" w:fill="auto"/>
        <w:spacing w:before="0" w:line="300" w:lineRule="auto"/>
        <w:ind w:right="300" w:firstLine="543"/>
        <w:rPr>
          <w:sz w:val="28"/>
          <w:szCs w:val="28"/>
        </w:rPr>
      </w:pPr>
      <w:r>
        <w:rPr>
          <w:sz w:val="28"/>
          <w:szCs w:val="28"/>
        </w:rPr>
        <w:t xml:space="preserve">Задача </w:t>
      </w:r>
      <w:r w:rsidRPr="00555B52">
        <w:rPr>
          <w:sz w:val="28"/>
          <w:szCs w:val="28"/>
        </w:rPr>
        <w:t>№</w:t>
      </w:r>
      <w:r>
        <w:rPr>
          <w:sz w:val="28"/>
          <w:szCs w:val="28"/>
        </w:rPr>
        <w:t>6.</w:t>
      </w:r>
    </w:p>
    <w:p w:rsidR="003F2BCE" w:rsidRDefault="003F2BCE" w:rsidP="000C3DF7">
      <w:pPr>
        <w:pStyle w:val="a6"/>
        <w:shd w:val="clear" w:color="auto" w:fill="auto"/>
        <w:spacing w:before="0" w:line="300" w:lineRule="auto"/>
        <w:ind w:right="300" w:firstLine="543"/>
        <w:rPr>
          <w:sz w:val="28"/>
          <w:szCs w:val="28"/>
        </w:rPr>
      </w:pPr>
    </w:p>
    <w:p w:rsidR="003F2BCE" w:rsidRPr="00555B52" w:rsidRDefault="003F2BCE" w:rsidP="000C3DF7">
      <w:pPr>
        <w:pStyle w:val="a6"/>
        <w:shd w:val="clear" w:color="auto" w:fill="auto"/>
        <w:spacing w:before="0" w:after="201" w:line="300" w:lineRule="auto"/>
        <w:ind w:right="360" w:firstLine="543"/>
        <w:rPr>
          <w:sz w:val="28"/>
          <w:szCs w:val="28"/>
        </w:rPr>
      </w:pPr>
      <w:r w:rsidRPr="00555B52">
        <w:rPr>
          <w:sz w:val="28"/>
          <w:szCs w:val="28"/>
        </w:rPr>
        <w:t>Определить рост производительности труда, если известно, что объем товарной продукции на предприятии составил за год 10,15 млн.</w:t>
      </w:r>
      <w:r>
        <w:rPr>
          <w:sz w:val="28"/>
          <w:szCs w:val="28"/>
        </w:rPr>
        <w:t xml:space="preserve"> </w:t>
      </w:r>
      <w:r w:rsidRPr="00555B52">
        <w:rPr>
          <w:sz w:val="28"/>
          <w:szCs w:val="28"/>
        </w:rPr>
        <w:t>руб</w:t>
      </w:r>
      <w:r>
        <w:rPr>
          <w:sz w:val="28"/>
          <w:szCs w:val="28"/>
        </w:rPr>
        <w:t>.</w:t>
      </w:r>
      <w:r w:rsidRPr="00555B52">
        <w:rPr>
          <w:sz w:val="28"/>
          <w:szCs w:val="28"/>
        </w:rPr>
        <w:t xml:space="preserve">, численность работающих на предприятии </w:t>
      </w:r>
      <w:r>
        <w:rPr>
          <w:sz w:val="28"/>
          <w:szCs w:val="28"/>
        </w:rPr>
        <w:t xml:space="preserve">- </w:t>
      </w:r>
      <w:r w:rsidRPr="00555B52">
        <w:rPr>
          <w:sz w:val="28"/>
          <w:szCs w:val="28"/>
        </w:rPr>
        <w:t>132 чел., при этом планируется увеличить выпуск продукции на 4 млн.</w:t>
      </w:r>
      <w:r>
        <w:rPr>
          <w:sz w:val="28"/>
          <w:szCs w:val="28"/>
        </w:rPr>
        <w:t xml:space="preserve"> </w:t>
      </w:r>
      <w:r w:rsidRPr="00555B52">
        <w:rPr>
          <w:sz w:val="28"/>
          <w:szCs w:val="28"/>
        </w:rPr>
        <w:t>руб. и сократить численность рабочих на 3 чел.</w:t>
      </w:r>
    </w:p>
    <w:p w:rsidR="00517D14" w:rsidRDefault="00517D14" w:rsidP="000C3DF7">
      <w:pPr>
        <w:pStyle w:val="a6"/>
        <w:shd w:val="clear" w:color="auto" w:fill="auto"/>
        <w:spacing w:before="0" w:line="300" w:lineRule="auto"/>
        <w:ind w:right="300" w:firstLine="543"/>
        <w:rPr>
          <w:sz w:val="28"/>
          <w:szCs w:val="28"/>
        </w:rPr>
      </w:pPr>
    </w:p>
    <w:p w:rsidR="00517D14" w:rsidRDefault="00517D14" w:rsidP="000C3DF7">
      <w:pPr>
        <w:pStyle w:val="a6"/>
        <w:shd w:val="clear" w:color="auto" w:fill="auto"/>
        <w:spacing w:before="0" w:line="300" w:lineRule="auto"/>
        <w:ind w:right="300" w:firstLine="543"/>
        <w:rPr>
          <w:sz w:val="28"/>
          <w:szCs w:val="28"/>
        </w:rPr>
      </w:pPr>
    </w:p>
    <w:p w:rsidR="003F2BCE" w:rsidRDefault="003F2BCE" w:rsidP="000C3DF7">
      <w:pPr>
        <w:pStyle w:val="a6"/>
        <w:shd w:val="clear" w:color="auto" w:fill="auto"/>
        <w:spacing w:before="0" w:line="300" w:lineRule="auto"/>
        <w:ind w:right="300" w:firstLine="543"/>
        <w:rPr>
          <w:sz w:val="28"/>
          <w:szCs w:val="28"/>
        </w:rPr>
      </w:pPr>
      <w:r>
        <w:rPr>
          <w:sz w:val="28"/>
          <w:szCs w:val="28"/>
        </w:rPr>
        <w:t xml:space="preserve">Задача </w:t>
      </w:r>
      <w:r w:rsidRPr="00555B52">
        <w:rPr>
          <w:sz w:val="28"/>
          <w:szCs w:val="28"/>
        </w:rPr>
        <w:t>№7</w:t>
      </w:r>
      <w:r>
        <w:rPr>
          <w:sz w:val="28"/>
          <w:szCs w:val="28"/>
        </w:rPr>
        <w:t xml:space="preserve">. </w:t>
      </w:r>
    </w:p>
    <w:p w:rsidR="003F2BCE" w:rsidRPr="00555B52" w:rsidRDefault="003F2BCE" w:rsidP="000C3DF7">
      <w:pPr>
        <w:pStyle w:val="a6"/>
        <w:shd w:val="clear" w:color="auto" w:fill="auto"/>
        <w:spacing w:before="0" w:line="300" w:lineRule="auto"/>
        <w:ind w:right="300" w:firstLine="543"/>
        <w:rPr>
          <w:sz w:val="28"/>
          <w:szCs w:val="28"/>
        </w:rPr>
      </w:pPr>
    </w:p>
    <w:p w:rsidR="003F2BCE" w:rsidRPr="00555B52" w:rsidRDefault="003F2BCE" w:rsidP="000C3DF7">
      <w:pPr>
        <w:pStyle w:val="a6"/>
        <w:shd w:val="clear" w:color="auto" w:fill="auto"/>
        <w:spacing w:before="0" w:after="198" w:line="300" w:lineRule="auto"/>
        <w:ind w:right="360" w:firstLine="543"/>
        <w:rPr>
          <w:sz w:val="28"/>
          <w:szCs w:val="28"/>
        </w:rPr>
      </w:pPr>
      <w:r w:rsidRPr="00555B52">
        <w:rPr>
          <w:sz w:val="28"/>
          <w:szCs w:val="28"/>
        </w:rPr>
        <w:t>Численность рабочих в цехе составляла 70 чел. За счет улучшения организации производства численность рабочих сократилась на 5%, а выпуск продукции увел</w:t>
      </w:r>
      <w:r>
        <w:rPr>
          <w:sz w:val="28"/>
          <w:szCs w:val="28"/>
        </w:rPr>
        <w:t xml:space="preserve">ичился на 3% и составил 70000 </w:t>
      </w:r>
      <w:r w:rsidRPr="00555B52">
        <w:rPr>
          <w:sz w:val="28"/>
          <w:szCs w:val="28"/>
        </w:rPr>
        <w:t>изделий. Определить производительность труда до и после внедрения мероприятия.</w:t>
      </w:r>
    </w:p>
    <w:p w:rsidR="003F2BCE" w:rsidRPr="00555B52" w:rsidRDefault="003F2BCE" w:rsidP="003800F3">
      <w:pPr>
        <w:pStyle w:val="a6"/>
        <w:shd w:val="clear" w:color="auto" w:fill="auto"/>
        <w:spacing w:before="0" w:after="150" w:line="300" w:lineRule="auto"/>
        <w:ind w:firstLine="543"/>
        <w:rPr>
          <w:sz w:val="28"/>
          <w:szCs w:val="28"/>
        </w:rPr>
      </w:pPr>
      <w:r>
        <w:rPr>
          <w:sz w:val="28"/>
          <w:szCs w:val="28"/>
        </w:rPr>
        <w:t xml:space="preserve">Задача </w:t>
      </w:r>
      <w:r w:rsidRPr="00555B52">
        <w:rPr>
          <w:sz w:val="28"/>
          <w:szCs w:val="28"/>
        </w:rPr>
        <w:t>№8</w:t>
      </w:r>
      <w:r>
        <w:rPr>
          <w:sz w:val="28"/>
          <w:szCs w:val="28"/>
        </w:rPr>
        <w:t>.</w:t>
      </w:r>
      <w:r w:rsidRPr="003F2BCE">
        <w:rPr>
          <w:sz w:val="28"/>
          <w:szCs w:val="28"/>
        </w:rPr>
        <w:t xml:space="preserve"> </w:t>
      </w:r>
    </w:p>
    <w:p w:rsidR="003F2BCE" w:rsidRPr="00555B52" w:rsidRDefault="003F2BCE" w:rsidP="000C3DF7">
      <w:pPr>
        <w:pStyle w:val="a6"/>
        <w:shd w:val="clear" w:color="auto" w:fill="auto"/>
        <w:spacing w:before="0" w:line="300" w:lineRule="auto"/>
        <w:ind w:right="360" w:firstLine="543"/>
        <w:rPr>
          <w:sz w:val="28"/>
          <w:szCs w:val="28"/>
        </w:rPr>
      </w:pPr>
      <w:r w:rsidRPr="00555B52">
        <w:rPr>
          <w:sz w:val="28"/>
          <w:szCs w:val="28"/>
        </w:rPr>
        <w:t>На 1 июня на предприятии численность работников по списку составила 420 чел. 10 июня уволилось по собственному желанию 3 чел., 12 июня принято 5 чел., 17 июня уволен за нар</w:t>
      </w:r>
      <w:r>
        <w:rPr>
          <w:sz w:val="28"/>
          <w:szCs w:val="28"/>
        </w:rPr>
        <w:t xml:space="preserve">ушение трудовой дисциплины </w:t>
      </w:r>
      <w:r w:rsidRPr="00555B52">
        <w:rPr>
          <w:sz w:val="28"/>
          <w:szCs w:val="28"/>
        </w:rPr>
        <w:t xml:space="preserve"> 1 чел., 22 июня приняты 8 чел.</w:t>
      </w:r>
    </w:p>
    <w:p w:rsidR="003F2BCE" w:rsidRPr="00555B52" w:rsidRDefault="003F2BCE" w:rsidP="000C3DF7">
      <w:pPr>
        <w:pStyle w:val="a6"/>
        <w:shd w:val="clear" w:color="auto" w:fill="auto"/>
        <w:spacing w:before="0" w:line="300" w:lineRule="auto"/>
        <w:ind w:firstLine="543"/>
        <w:rPr>
          <w:sz w:val="28"/>
          <w:szCs w:val="28"/>
        </w:rPr>
      </w:pPr>
      <w:r w:rsidRPr="00555B52">
        <w:rPr>
          <w:sz w:val="28"/>
          <w:szCs w:val="28"/>
        </w:rPr>
        <w:t>О</w:t>
      </w:r>
      <w:r>
        <w:rPr>
          <w:sz w:val="28"/>
          <w:szCs w:val="28"/>
        </w:rPr>
        <w:t>пределите</w:t>
      </w:r>
      <w:r w:rsidRPr="00555B52">
        <w:rPr>
          <w:sz w:val="28"/>
          <w:szCs w:val="28"/>
        </w:rPr>
        <w:t>:</w:t>
      </w:r>
    </w:p>
    <w:p w:rsidR="003F2BCE" w:rsidRPr="00555B52" w:rsidRDefault="003F2BCE" w:rsidP="000C3DF7">
      <w:pPr>
        <w:pStyle w:val="a6"/>
        <w:shd w:val="clear" w:color="auto" w:fill="auto"/>
        <w:tabs>
          <w:tab w:val="left" w:pos="324"/>
        </w:tabs>
        <w:spacing w:before="0" w:line="300" w:lineRule="auto"/>
        <w:ind w:firstLine="543"/>
        <w:rPr>
          <w:sz w:val="28"/>
          <w:szCs w:val="28"/>
        </w:rPr>
      </w:pPr>
      <w:r>
        <w:rPr>
          <w:sz w:val="28"/>
          <w:szCs w:val="28"/>
        </w:rPr>
        <w:tab/>
      </w:r>
      <w:r w:rsidR="000C3DF7">
        <w:rPr>
          <w:sz w:val="28"/>
          <w:szCs w:val="28"/>
        </w:rPr>
        <w:t xml:space="preserve"> </w:t>
      </w:r>
      <w:r>
        <w:rPr>
          <w:sz w:val="28"/>
          <w:szCs w:val="28"/>
        </w:rPr>
        <w:t>1)</w:t>
      </w:r>
      <w:r w:rsidR="000C3DF7">
        <w:rPr>
          <w:sz w:val="28"/>
          <w:szCs w:val="28"/>
        </w:rPr>
        <w:t xml:space="preserve"> </w:t>
      </w:r>
      <w:r w:rsidRPr="00555B52">
        <w:rPr>
          <w:sz w:val="28"/>
          <w:szCs w:val="28"/>
        </w:rPr>
        <w:t>среднесписочную численность работников за июнь;</w:t>
      </w:r>
    </w:p>
    <w:p w:rsidR="003F2BCE" w:rsidRDefault="003F2BCE" w:rsidP="000C3DF7">
      <w:pPr>
        <w:pStyle w:val="a6"/>
        <w:shd w:val="clear" w:color="auto" w:fill="auto"/>
        <w:tabs>
          <w:tab w:val="left" w:pos="1908"/>
        </w:tabs>
        <w:spacing w:before="0" w:line="300" w:lineRule="auto"/>
        <w:ind w:right="360" w:firstLine="543"/>
        <w:rPr>
          <w:sz w:val="28"/>
          <w:szCs w:val="28"/>
        </w:rPr>
      </w:pPr>
      <w:r>
        <w:rPr>
          <w:sz w:val="28"/>
          <w:szCs w:val="28"/>
        </w:rPr>
        <w:t xml:space="preserve">    2)</w:t>
      </w:r>
      <w:r w:rsidR="000C3DF7">
        <w:rPr>
          <w:sz w:val="28"/>
          <w:szCs w:val="28"/>
        </w:rPr>
        <w:t xml:space="preserve"> </w:t>
      </w:r>
      <w:r>
        <w:rPr>
          <w:sz w:val="28"/>
          <w:szCs w:val="28"/>
        </w:rPr>
        <w:t xml:space="preserve">списочную </w:t>
      </w:r>
      <w:r w:rsidRPr="00555B52">
        <w:rPr>
          <w:sz w:val="28"/>
          <w:szCs w:val="28"/>
        </w:rPr>
        <w:t>численность</w:t>
      </w:r>
      <w:r w:rsidRPr="00555B52">
        <w:rPr>
          <w:sz w:val="28"/>
          <w:szCs w:val="28"/>
        </w:rPr>
        <w:tab/>
        <w:t xml:space="preserve">работников на 1 июля. </w:t>
      </w:r>
    </w:p>
    <w:p w:rsidR="003F2BCE" w:rsidRDefault="003F2BCE" w:rsidP="000C3DF7">
      <w:pPr>
        <w:pStyle w:val="a6"/>
        <w:shd w:val="clear" w:color="auto" w:fill="auto"/>
        <w:tabs>
          <w:tab w:val="left" w:pos="1908"/>
        </w:tabs>
        <w:spacing w:before="0" w:line="300" w:lineRule="auto"/>
        <w:ind w:right="360" w:firstLine="543"/>
        <w:rPr>
          <w:sz w:val="28"/>
          <w:szCs w:val="28"/>
        </w:rPr>
      </w:pPr>
    </w:p>
    <w:p w:rsidR="00687074" w:rsidRDefault="00687074" w:rsidP="000C3DF7">
      <w:pPr>
        <w:pStyle w:val="a6"/>
        <w:shd w:val="clear" w:color="auto" w:fill="auto"/>
        <w:tabs>
          <w:tab w:val="left" w:pos="1908"/>
        </w:tabs>
        <w:spacing w:before="0" w:line="300" w:lineRule="auto"/>
        <w:ind w:right="360" w:firstLine="543"/>
        <w:rPr>
          <w:sz w:val="28"/>
          <w:szCs w:val="28"/>
        </w:rPr>
      </w:pPr>
    </w:p>
    <w:p w:rsidR="00687074" w:rsidRDefault="00687074" w:rsidP="000C3DF7">
      <w:pPr>
        <w:pStyle w:val="a6"/>
        <w:shd w:val="clear" w:color="auto" w:fill="auto"/>
        <w:tabs>
          <w:tab w:val="left" w:pos="1908"/>
        </w:tabs>
        <w:spacing w:before="0" w:line="300" w:lineRule="auto"/>
        <w:ind w:right="360" w:firstLine="543"/>
        <w:rPr>
          <w:sz w:val="28"/>
          <w:szCs w:val="28"/>
        </w:rPr>
      </w:pPr>
    </w:p>
    <w:p w:rsidR="003F2BCE" w:rsidRDefault="003F2BCE" w:rsidP="000C3DF7">
      <w:pPr>
        <w:pStyle w:val="a6"/>
        <w:shd w:val="clear" w:color="auto" w:fill="auto"/>
        <w:tabs>
          <w:tab w:val="left" w:pos="1908"/>
        </w:tabs>
        <w:spacing w:before="0" w:line="300" w:lineRule="auto"/>
        <w:ind w:right="360" w:firstLine="543"/>
        <w:rPr>
          <w:sz w:val="28"/>
          <w:szCs w:val="28"/>
        </w:rPr>
      </w:pPr>
      <w:r>
        <w:rPr>
          <w:sz w:val="28"/>
          <w:szCs w:val="28"/>
        </w:rPr>
        <w:t xml:space="preserve">Задача </w:t>
      </w:r>
      <w:r w:rsidRPr="00555B52">
        <w:rPr>
          <w:sz w:val="28"/>
          <w:szCs w:val="28"/>
        </w:rPr>
        <w:t>№9</w:t>
      </w:r>
      <w:r>
        <w:rPr>
          <w:sz w:val="28"/>
          <w:szCs w:val="28"/>
        </w:rPr>
        <w:t>.</w:t>
      </w:r>
    </w:p>
    <w:p w:rsidR="003F2BCE" w:rsidRPr="00555B52" w:rsidRDefault="003F2BCE" w:rsidP="000C3DF7">
      <w:pPr>
        <w:pStyle w:val="a6"/>
        <w:shd w:val="clear" w:color="auto" w:fill="auto"/>
        <w:tabs>
          <w:tab w:val="left" w:pos="1908"/>
        </w:tabs>
        <w:spacing w:before="0" w:line="300" w:lineRule="auto"/>
        <w:ind w:right="360" w:firstLine="543"/>
        <w:rPr>
          <w:sz w:val="28"/>
          <w:szCs w:val="28"/>
        </w:rPr>
      </w:pPr>
    </w:p>
    <w:p w:rsidR="003F2BCE" w:rsidRPr="00555B52" w:rsidRDefault="003F2BCE" w:rsidP="000C3DF7">
      <w:pPr>
        <w:pStyle w:val="a6"/>
        <w:shd w:val="clear" w:color="auto" w:fill="auto"/>
        <w:spacing w:before="0" w:line="300" w:lineRule="auto"/>
        <w:ind w:right="360" w:firstLine="543"/>
        <w:rPr>
          <w:sz w:val="28"/>
          <w:szCs w:val="28"/>
        </w:rPr>
      </w:pPr>
      <w:r w:rsidRPr="00555B52">
        <w:rPr>
          <w:sz w:val="28"/>
          <w:szCs w:val="28"/>
        </w:rPr>
        <w:t>Среднесписочная численность работников предприятия за год составила 600 чел. В течение года уволилось по собст</w:t>
      </w:r>
      <w:r>
        <w:rPr>
          <w:sz w:val="28"/>
          <w:szCs w:val="28"/>
        </w:rPr>
        <w:t xml:space="preserve">венному желанию 37 чел., </w:t>
      </w:r>
      <w:r>
        <w:rPr>
          <w:sz w:val="28"/>
          <w:szCs w:val="28"/>
        </w:rPr>
        <w:lastRenderedPageBreak/>
        <w:t>уволены</w:t>
      </w:r>
      <w:r w:rsidRPr="00555B52">
        <w:rPr>
          <w:sz w:val="28"/>
          <w:szCs w:val="28"/>
        </w:rPr>
        <w:t xml:space="preserve"> за нарушение трудовой дисциплины 5 чел., ушли на пенсию 11 чел., поступили в учебные заведения и были призваны в армию 13 чел., переведены на другие должности в другие подразделения предприятия 30 чел.</w:t>
      </w:r>
    </w:p>
    <w:p w:rsidR="003F2BCE" w:rsidRPr="00555B52" w:rsidRDefault="003F2BCE" w:rsidP="000C3DF7">
      <w:pPr>
        <w:pStyle w:val="a6"/>
        <w:shd w:val="clear" w:color="auto" w:fill="auto"/>
        <w:spacing w:before="0" w:line="300" w:lineRule="auto"/>
        <w:ind w:firstLine="543"/>
        <w:rPr>
          <w:sz w:val="28"/>
          <w:szCs w:val="28"/>
        </w:rPr>
      </w:pPr>
      <w:r w:rsidRPr="00555B52">
        <w:rPr>
          <w:sz w:val="28"/>
          <w:szCs w:val="28"/>
        </w:rPr>
        <w:t>О</w:t>
      </w:r>
      <w:r>
        <w:rPr>
          <w:sz w:val="28"/>
          <w:szCs w:val="28"/>
        </w:rPr>
        <w:t>пределите</w:t>
      </w:r>
      <w:r w:rsidRPr="00555B52">
        <w:rPr>
          <w:sz w:val="28"/>
          <w:szCs w:val="28"/>
        </w:rPr>
        <w:t>:</w:t>
      </w:r>
    </w:p>
    <w:p w:rsidR="003F2BCE" w:rsidRDefault="000C3DF7" w:rsidP="000C3DF7">
      <w:pPr>
        <w:pStyle w:val="a6"/>
        <w:shd w:val="clear" w:color="auto" w:fill="auto"/>
        <w:spacing w:before="0" w:line="300" w:lineRule="auto"/>
        <w:ind w:right="360" w:firstLine="543"/>
        <w:rPr>
          <w:sz w:val="28"/>
          <w:szCs w:val="28"/>
        </w:rPr>
      </w:pPr>
      <w:r>
        <w:rPr>
          <w:sz w:val="28"/>
          <w:szCs w:val="28"/>
        </w:rPr>
        <w:t xml:space="preserve">   </w:t>
      </w:r>
      <w:r w:rsidR="003F2BCE" w:rsidRPr="00555B52">
        <w:rPr>
          <w:sz w:val="28"/>
          <w:szCs w:val="28"/>
        </w:rPr>
        <w:t xml:space="preserve">1) коэффициент выбытия кадров; </w:t>
      </w:r>
    </w:p>
    <w:p w:rsidR="001D1956" w:rsidRDefault="000C3DF7" w:rsidP="00517D14">
      <w:pPr>
        <w:pStyle w:val="a6"/>
        <w:shd w:val="clear" w:color="auto" w:fill="auto"/>
        <w:spacing w:before="0" w:line="300" w:lineRule="auto"/>
        <w:ind w:left="543" w:right="360" w:firstLine="0"/>
        <w:rPr>
          <w:sz w:val="28"/>
          <w:szCs w:val="28"/>
        </w:rPr>
      </w:pPr>
      <w:r>
        <w:rPr>
          <w:sz w:val="28"/>
          <w:szCs w:val="28"/>
        </w:rPr>
        <w:t xml:space="preserve">   </w:t>
      </w:r>
      <w:r w:rsidR="003F2BCE" w:rsidRPr="00555B52">
        <w:rPr>
          <w:sz w:val="28"/>
          <w:szCs w:val="28"/>
        </w:rPr>
        <w:t>2)</w:t>
      </w:r>
      <w:r>
        <w:rPr>
          <w:sz w:val="28"/>
          <w:szCs w:val="28"/>
        </w:rPr>
        <w:t xml:space="preserve"> </w:t>
      </w:r>
      <w:r w:rsidR="00687074">
        <w:rPr>
          <w:sz w:val="28"/>
          <w:szCs w:val="28"/>
        </w:rPr>
        <w:t xml:space="preserve">коэффициент текучести кадров. </w:t>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r>
      <w:r w:rsidR="00517D14">
        <w:rPr>
          <w:sz w:val="28"/>
          <w:szCs w:val="28"/>
        </w:rPr>
        <w:tab/>
        <w:t xml:space="preserve">   </w:t>
      </w:r>
      <w:r w:rsidR="001D1956">
        <w:rPr>
          <w:sz w:val="28"/>
          <w:szCs w:val="28"/>
        </w:rPr>
        <w:t xml:space="preserve"> </w:t>
      </w:r>
      <w:r w:rsidR="00517D14">
        <w:rPr>
          <w:sz w:val="28"/>
          <w:szCs w:val="28"/>
        </w:rPr>
        <w:t xml:space="preserve">  </w:t>
      </w:r>
      <w:r w:rsidR="001D1956">
        <w:rPr>
          <w:sz w:val="28"/>
          <w:szCs w:val="28"/>
        </w:rPr>
        <w:t>Задача №10.</w:t>
      </w:r>
    </w:p>
    <w:p w:rsidR="001D1956" w:rsidRDefault="001D1956" w:rsidP="000C3DF7">
      <w:pPr>
        <w:pStyle w:val="a6"/>
        <w:shd w:val="clear" w:color="auto" w:fill="auto"/>
        <w:spacing w:before="0" w:after="117" w:line="300" w:lineRule="auto"/>
        <w:ind w:right="1160" w:firstLine="543"/>
        <w:rPr>
          <w:sz w:val="28"/>
          <w:szCs w:val="28"/>
        </w:rPr>
      </w:pPr>
    </w:p>
    <w:p w:rsidR="003F2BCE" w:rsidRDefault="003F2BCE" w:rsidP="000C3DF7">
      <w:pPr>
        <w:pStyle w:val="a6"/>
        <w:shd w:val="clear" w:color="auto" w:fill="auto"/>
        <w:spacing w:before="0" w:after="117" w:line="300" w:lineRule="auto"/>
        <w:ind w:right="1160" w:firstLine="543"/>
        <w:rPr>
          <w:sz w:val="28"/>
          <w:szCs w:val="28"/>
        </w:rPr>
      </w:pPr>
      <w:r w:rsidRPr="00555B52">
        <w:rPr>
          <w:sz w:val="28"/>
          <w:szCs w:val="28"/>
        </w:rPr>
        <w:t>В отчетном году объем товарной продукции составил 700 тыс.</w:t>
      </w:r>
      <w:r w:rsidR="001D1956">
        <w:rPr>
          <w:sz w:val="28"/>
          <w:szCs w:val="28"/>
        </w:rPr>
        <w:t xml:space="preserve"> </w:t>
      </w:r>
      <w:r w:rsidRPr="00555B52">
        <w:rPr>
          <w:sz w:val="28"/>
          <w:szCs w:val="28"/>
        </w:rPr>
        <w:t>руб., среднесписочная численность персонала 25 чел.</w:t>
      </w:r>
      <w:r w:rsidR="001D1956">
        <w:rPr>
          <w:sz w:val="28"/>
          <w:szCs w:val="28"/>
        </w:rPr>
        <w:t xml:space="preserve"> </w:t>
      </w:r>
      <w:r w:rsidRPr="00555B52">
        <w:rPr>
          <w:sz w:val="28"/>
          <w:szCs w:val="28"/>
        </w:rPr>
        <w:t>В планируемом году выпуск продукции составит 780 тыс.</w:t>
      </w:r>
      <w:r w:rsidR="001D1956">
        <w:rPr>
          <w:sz w:val="28"/>
          <w:szCs w:val="28"/>
        </w:rPr>
        <w:t xml:space="preserve"> </w:t>
      </w:r>
      <w:r w:rsidRPr="00555B52">
        <w:rPr>
          <w:sz w:val="28"/>
          <w:szCs w:val="28"/>
        </w:rPr>
        <w:t>руб.,</w:t>
      </w:r>
      <w:r w:rsidR="001D1956">
        <w:rPr>
          <w:sz w:val="28"/>
          <w:szCs w:val="28"/>
        </w:rPr>
        <w:t xml:space="preserve"> </w:t>
      </w:r>
      <w:r w:rsidRPr="00555B52">
        <w:rPr>
          <w:sz w:val="28"/>
          <w:szCs w:val="28"/>
        </w:rPr>
        <w:t xml:space="preserve"> производительность труда на одного работника должна увеличит</w:t>
      </w:r>
      <w:r w:rsidR="001D1956">
        <w:rPr>
          <w:sz w:val="28"/>
          <w:szCs w:val="28"/>
        </w:rPr>
        <w:t>ь</w:t>
      </w:r>
      <w:r w:rsidRPr="00555B52">
        <w:rPr>
          <w:sz w:val="28"/>
          <w:szCs w:val="28"/>
        </w:rPr>
        <w:t>ся на 5%.</w:t>
      </w:r>
      <w:r w:rsidR="001D1956">
        <w:rPr>
          <w:sz w:val="28"/>
          <w:szCs w:val="28"/>
        </w:rPr>
        <w:t xml:space="preserve"> </w:t>
      </w:r>
      <w:r w:rsidRPr="00555B52">
        <w:rPr>
          <w:sz w:val="28"/>
          <w:szCs w:val="28"/>
        </w:rPr>
        <w:t>Определить производительность труда одного работника в отчетном и планируемом году и среднесписочную численность работников в планируемом году.</w:t>
      </w:r>
    </w:p>
    <w:p w:rsidR="003800F3" w:rsidRDefault="003800F3" w:rsidP="003800F3">
      <w:pPr>
        <w:pStyle w:val="a6"/>
        <w:shd w:val="clear" w:color="auto" w:fill="auto"/>
        <w:spacing w:before="0" w:after="146" w:line="300" w:lineRule="auto"/>
        <w:ind w:firstLine="0"/>
        <w:rPr>
          <w:sz w:val="28"/>
          <w:szCs w:val="28"/>
        </w:rPr>
      </w:pPr>
    </w:p>
    <w:p w:rsidR="003F2BCE" w:rsidRPr="00555B52" w:rsidRDefault="001D1956" w:rsidP="003800F3">
      <w:pPr>
        <w:pStyle w:val="a6"/>
        <w:shd w:val="clear" w:color="auto" w:fill="auto"/>
        <w:spacing w:before="0" w:after="146" w:line="300" w:lineRule="auto"/>
        <w:ind w:firstLine="543"/>
        <w:rPr>
          <w:sz w:val="28"/>
          <w:szCs w:val="28"/>
        </w:rPr>
      </w:pPr>
      <w:r>
        <w:rPr>
          <w:sz w:val="28"/>
          <w:szCs w:val="28"/>
        </w:rPr>
        <w:t>Задача №</w:t>
      </w:r>
      <w:r w:rsidR="003F2BCE" w:rsidRPr="00555B52">
        <w:rPr>
          <w:sz w:val="28"/>
          <w:szCs w:val="28"/>
        </w:rPr>
        <w:t>11</w:t>
      </w:r>
      <w:r>
        <w:rPr>
          <w:sz w:val="28"/>
          <w:szCs w:val="28"/>
        </w:rPr>
        <w:t>.</w:t>
      </w:r>
    </w:p>
    <w:p w:rsidR="001D1956" w:rsidRDefault="003F2BCE" w:rsidP="000C3DF7">
      <w:pPr>
        <w:pStyle w:val="a6"/>
        <w:shd w:val="clear" w:color="auto" w:fill="auto"/>
        <w:spacing w:before="0" w:after="120" w:line="300" w:lineRule="auto"/>
        <w:ind w:right="560" w:firstLine="543"/>
        <w:rPr>
          <w:sz w:val="28"/>
          <w:szCs w:val="28"/>
        </w:rPr>
      </w:pPr>
      <w:r w:rsidRPr="00555B52">
        <w:rPr>
          <w:sz w:val="28"/>
          <w:szCs w:val="28"/>
        </w:rPr>
        <w:t xml:space="preserve">Среднесписочное число работающих на предприятии за отчетный год 4 тыс. человек, в том числе рабочих </w:t>
      </w:r>
      <w:r w:rsidR="001D1956">
        <w:rPr>
          <w:sz w:val="28"/>
          <w:szCs w:val="28"/>
        </w:rPr>
        <w:t>–</w:t>
      </w:r>
      <w:r w:rsidRPr="00555B52">
        <w:rPr>
          <w:sz w:val="28"/>
          <w:szCs w:val="28"/>
        </w:rPr>
        <w:t xml:space="preserve"> 3400</w:t>
      </w:r>
      <w:r w:rsidR="001D1956">
        <w:rPr>
          <w:sz w:val="28"/>
          <w:szCs w:val="28"/>
        </w:rPr>
        <w:t xml:space="preserve"> чел.</w:t>
      </w:r>
      <w:r w:rsidRPr="00555B52">
        <w:rPr>
          <w:sz w:val="28"/>
          <w:szCs w:val="28"/>
        </w:rPr>
        <w:t>, служащих - 600 чел</w:t>
      </w:r>
      <w:r w:rsidR="001D1956">
        <w:rPr>
          <w:sz w:val="28"/>
          <w:szCs w:val="28"/>
        </w:rPr>
        <w:t>овек</w:t>
      </w:r>
      <w:r w:rsidRPr="00555B52">
        <w:rPr>
          <w:sz w:val="28"/>
          <w:szCs w:val="28"/>
        </w:rPr>
        <w:t xml:space="preserve">. За истекший год было принято на работу 800 чел., в том числе рабочих </w:t>
      </w:r>
      <w:r w:rsidR="001D1956">
        <w:rPr>
          <w:sz w:val="28"/>
          <w:szCs w:val="28"/>
        </w:rPr>
        <w:t>–</w:t>
      </w:r>
      <w:r w:rsidRPr="00555B52">
        <w:rPr>
          <w:sz w:val="28"/>
          <w:szCs w:val="28"/>
        </w:rPr>
        <w:t xml:space="preserve"> 760</w:t>
      </w:r>
      <w:r w:rsidR="001D1956">
        <w:rPr>
          <w:sz w:val="28"/>
          <w:szCs w:val="28"/>
        </w:rPr>
        <w:t xml:space="preserve"> чел.</w:t>
      </w:r>
      <w:r w:rsidRPr="00555B52">
        <w:rPr>
          <w:sz w:val="28"/>
          <w:szCs w:val="28"/>
        </w:rPr>
        <w:t xml:space="preserve">, служащих - 40 чел. За тот же год уволено - 900 чел., в том числе рабочих - 850, служащих - 50 чел. </w:t>
      </w:r>
    </w:p>
    <w:p w:rsidR="003F2BCE" w:rsidRPr="00555B52" w:rsidRDefault="003F2BCE" w:rsidP="000C3DF7">
      <w:pPr>
        <w:pStyle w:val="a6"/>
        <w:shd w:val="clear" w:color="auto" w:fill="auto"/>
        <w:spacing w:before="0" w:after="120" w:line="300" w:lineRule="auto"/>
        <w:ind w:right="560" w:firstLine="543"/>
        <w:rPr>
          <w:sz w:val="28"/>
          <w:szCs w:val="28"/>
        </w:rPr>
      </w:pPr>
      <w:r w:rsidRPr="00555B52">
        <w:rPr>
          <w:sz w:val="28"/>
          <w:szCs w:val="28"/>
        </w:rPr>
        <w:t>О</w:t>
      </w:r>
      <w:r w:rsidR="001D1956">
        <w:rPr>
          <w:sz w:val="28"/>
          <w:szCs w:val="28"/>
        </w:rPr>
        <w:t>пределите</w:t>
      </w:r>
      <w:r w:rsidRPr="00555B52">
        <w:rPr>
          <w:sz w:val="28"/>
          <w:szCs w:val="28"/>
        </w:rPr>
        <w:t>:</w:t>
      </w:r>
    </w:p>
    <w:p w:rsidR="003F2BCE" w:rsidRPr="00555B52" w:rsidRDefault="003F2BCE" w:rsidP="000C3DF7">
      <w:pPr>
        <w:pStyle w:val="a6"/>
        <w:numPr>
          <w:ilvl w:val="1"/>
          <w:numId w:val="5"/>
        </w:numPr>
        <w:shd w:val="clear" w:color="auto" w:fill="auto"/>
        <w:tabs>
          <w:tab w:val="left" w:pos="738"/>
        </w:tabs>
        <w:spacing w:before="0" w:line="300" w:lineRule="auto"/>
        <w:ind w:firstLine="543"/>
        <w:rPr>
          <w:sz w:val="28"/>
          <w:szCs w:val="28"/>
        </w:rPr>
      </w:pPr>
      <w:r w:rsidRPr="00555B52">
        <w:rPr>
          <w:sz w:val="28"/>
          <w:szCs w:val="28"/>
        </w:rPr>
        <w:t>оборот кадров по приему;</w:t>
      </w:r>
    </w:p>
    <w:p w:rsidR="003F2BCE" w:rsidRPr="00555B52" w:rsidRDefault="003F2BCE" w:rsidP="000C3DF7">
      <w:pPr>
        <w:pStyle w:val="a6"/>
        <w:numPr>
          <w:ilvl w:val="1"/>
          <w:numId w:val="5"/>
        </w:numPr>
        <w:shd w:val="clear" w:color="auto" w:fill="auto"/>
        <w:tabs>
          <w:tab w:val="left" w:pos="767"/>
        </w:tabs>
        <w:spacing w:before="0" w:line="300" w:lineRule="auto"/>
        <w:ind w:firstLine="543"/>
        <w:rPr>
          <w:sz w:val="28"/>
          <w:szCs w:val="28"/>
        </w:rPr>
      </w:pPr>
      <w:r w:rsidRPr="00555B52">
        <w:rPr>
          <w:sz w:val="28"/>
          <w:szCs w:val="28"/>
        </w:rPr>
        <w:t>оборот кадров по выбытию;</w:t>
      </w:r>
    </w:p>
    <w:p w:rsidR="003F2BCE" w:rsidRPr="00555B52" w:rsidRDefault="003F2BCE" w:rsidP="000C3DF7">
      <w:pPr>
        <w:pStyle w:val="a6"/>
        <w:numPr>
          <w:ilvl w:val="1"/>
          <w:numId w:val="5"/>
        </w:numPr>
        <w:shd w:val="clear" w:color="auto" w:fill="auto"/>
        <w:tabs>
          <w:tab w:val="left" w:pos="764"/>
        </w:tabs>
        <w:spacing w:before="0" w:line="300" w:lineRule="auto"/>
        <w:ind w:firstLine="543"/>
        <w:rPr>
          <w:sz w:val="28"/>
          <w:szCs w:val="28"/>
        </w:rPr>
      </w:pPr>
      <w:r w:rsidRPr="00555B52">
        <w:rPr>
          <w:sz w:val="28"/>
          <w:szCs w:val="28"/>
        </w:rPr>
        <w:t>общий оборот кадров;</w:t>
      </w:r>
    </w:p>
    <w:p w:rsidR="003F2BCE" w:rsidRDefault="003F2BCE" w:rsidP="000C3DF7">
      <w:pPr>
        <w:pStyle w:val="a6"/>
        <w:numPr>
          <w:ilvl w:val="1"/>
          <w:numId w:val="5"/>
        </w:numPr>
        <w:shd w:val="clear" w:color="auto" w:fill="auto"/>
        <w:tabs>
          <w:tab w:val="left" w:pos="764"/>
        </w:tabs>
        <w:spacing w:before="0" w:after="198" w:line="300" w:lineRule="auto"/>
        <w:ind w:firstLine="543"/>
        <w:rPr>
          <w:sz w:val="28"/>
          <w:szCs w:val="28"/>
        </w:rPr>
      </w:pPr>
      <w:r w:rsidRPr="00555B52">
        <w:rPr>
          <w:sz w:val="28"/>
          <w:szCs w:val="28"/>
        </w:rPr>
        <w:t>коэффициент постоянства кадров.</w:t>
      </w:r>
    </w:p>
    <w:p w:rsidR="001D1956" w:rsidRPr="00555B52" w:rsidRDefault="001D1956" w:rsidP="000C3DF7">
      <w:pPr>
        <w:pStyle w:val="a6"/>
        <w:shd w:val="clear" w:color="auto" w:fill="auto"/>
        <w:tabs>
          <w:tab w:val="left" w:pos="764"/>
        </w:tabs>
        <w:spacing w:before="0" w:after="198" w:line="300" w:lineRule="auto"/>
        <w:ind w:firstLine="543"/>
        <w:rPr>
          <w:sz w:val="28"/>
          <w:szCs w:val="28"/>
        </w:rPr>
      </w:pPr>
    </w:p>
    <w:p w:rsidR="003F2BCE" w:rsidRDefault="001D1956" w:rsidP="000C3DF7">
      <w:pPr>
        <w:pStyle w:val="a6"/>
        <w:shd w:val="clear" w:color="auto" w:fill="auto"/>
        <w:spacing w:before="0" w:after="154" w:line="300" w:lineRule="auto"/>
        <w:ind w:firstLine="543"/>
        <w:rPr>
          <w:sz w:val="28"/>
          <w:szCs w:val="28"/>
        </w:rPr>
      </w:pPr>
      <w:r>
        <w:rPr>
          <w:sz w:val="28"/>
          <w:szCs w:val="28"/>
        </w:rPr>
        <w:t xml:space="preserve">Задача </w:t>
      </w:r>
      <w:r w:rsidR="003F2BCE" w:rsidRPr="00555B52">
        <w:rPr>
          <w:sz w:val="28"/>
          <w:szCs w:val="28"/>
        </w:rPr>
        <w:t>№12</w:t>
      </w:r>
      <w:r>
        <w:rPr>
          <w:sz w:val="28"/>
          <w:szCs w:val="28"/>
        </w:rPr>
        <w:t>.</w:t>
      </w:r>
    </w:p>
    <w:p w:rsidR="001D1956" w:rsidRDefault="003F2BCE" w:rsidP="003800F3">
      <w:pPr>
        <w:pStyle w:val="a6"/>
        <w:shd w:val="clear" w:color="auto" w:fill="auto"/>
        <w:spacing w:before="0" w:after="117" w:line="300" w:lineRule="auto"/>
        <w:ind w:right="1160" w:firstLine="543"/>
        <w:rPr>
          <w:sz w:val="28"/>
          <w:szCs w:val="28"/>
        </w:rPr>
      </w:pPr>
      <w:r w:rsidRPr="00555B52">
        <w:rPr>
          <w:sz w:val="28"/>
          <w:szCs w:val="28"/>
        </w:rPr>
        <w:t>В плановом году объем производства продукции предполагается увеличить с 12 млн.</w:t>
      </w:r>
      <w:r w:rsidR="001D1956">
        <w:rPr>
          <w:sz w:val="28"/>
          <w:szCs w:val="28"/>
        </w:rPr>
        <w:t xml:space="preserve"> руб. до 13</w:t>
      </w:r>
      <w:r w:rsidRPr="00555B52">
        <w:rPr>
          <w:sz w:val="28"/>
          <w:szCs w:val="28"/>
        </w:rPr>
        <w:t xml:space="preserve"> млн. руб. При базовой производительности труда для этого потребовалось бы 1260 чел. </w:t>
      </w:r>
      <w:r w:rsidRPr="00555B52">
        <w:rPr>
          <w:sz w:val="28"/>
          <w:szCs w:val="28"/>
        </w:rPr>
        <w:lastRenderedPageBreak/>
        <w:t>Однако увеличение численности персонала не входит в планы руководства предприятия, напротив</w:t>
      </w:r>
      <w:r w:rsidR="001D1956">
        <w:rPr>
          <w:sz w:val="28"/>
          <w:szCs w:val="28"/>
        </w:rPr>
        <w:t>, численность персонала</w:t>
      </w:r>
      <w:r w:rsidRPr="00555B52">
        <w:rPr>
          <w:sz w:val="28"/>
          <w:szCs w:val="28"/>
        </w:rPr>
        <w:t xml:space="preserve"> должна сократиться по сравнению с базовой на 5%. Определите</w:t>
      </w:r>
      <w:r w:rsidR="001D1956">
        <w:rPr>
          <w:sz w:val="28"/>
          <w:szCs w:val="28"/>
        </w:rPr>
        <w:t xml:space="preserve">, </w:t>
      </w:r>
      <w:r w:rsidRPr="00555B52">
        <w:rPr>
          <w:sz w:val="28"/>
          <w:szCs w:val="28"/>
        </w:rPr>
        <w:t xml:space="preserve"> какими должны быть прирост производительности труда в этих условиях и абсолютный уровень выработки.</w:t>
      </w:r>
      <w:r w:rsidR="001D1956" w:rsidRPr="001D1956">
        <w:rPr>
          <w:sz w:val="28"/>
          <w:szCs w:val="28"/>
        </w:rPr>
        <w:t xml:space="preserve"> </w:t>
      </w:r>
    </w:p>
    <w:p w:rsidR="00FD559C" w:rsidRPr="00555B52" w:rsidRDefault="00FD559C" w:rsidP="000C3DF7">
      <w:pPr>
        <w:pStyle w:val="a6"/>
        <w:shd w:val="clear" w:color="auto" w:fill="auto"/>
        <w:spacing w:before="0" w:line="300" w:lineRule="auto"/>
        <w:ind w:right="280" w:firstLine="543"/>
        <w:rPr>
          <w:sz w:val="28"/>
          <w:szCs w:val="28"/>
        </w:rPr>
        <w:sectPr w:rsidR="00FD559C" w:rsidRPr="00555B52" w:rsidSect="000C3DF7">
          <w:headerReference w:type="default" r:id="rId9"/>
          <w:pgSz w:w="11905" w:h="16837"/>
          <w:pgMar w:top="904" w:right="864" w:bottom="1085" w:left="1267" w:header="0" w:footer="3" w:gutter="0"/>
          <w:pgNumType w:start="10"/>
          <w:cols w:space="720"/>
          <w:noEndnote/>
          <w:docGrid w:linePitch="360"/>
        </w:sectPr>
      </w:pPr>
    </w:p>
    <w:p w:rsidR="00FD559C" w:rsidRDefault="003800F3" w:rsidP="00715F31">
      <w:pPr>
        <w:pStyle w:val="30"/>
        <w:shd w:val="clear" w:color="auto" w:fill="auto"/>
        <w:spacing w:after="367" w:line="300" w:lineRule="auto"/>
        <w:ind w:firstLine="720"/>
        <w:rPr>
          <w:b/>
          <w:sz w:val="28"/>
          <w:szCs w:val="28"/>
        </w:rPr>
      </w:pPr>
      <w:r>
        <w:rPr>
          <w:b/>
          <w:sz w:val="28"/>
          <w:szCs w:val="28"/>
        </w:rPr>
        <w:lastRenderedPageBreak/>
        <w:t>2.4</w:t>
      </w:r>
      <w:r w:rsidR="001D1956" w:rsidRPr="001D1956">
        <w:rPr>
          <w:b/>
          <w:sz w:val="28"/>
          <w:szCs w:val="28"/>
        </w:rPr>
        <w:t xml:space="preserve">. </w:t>
      </w:r>
      <w:r w:rsidR="00FD559C" w:rsidRPr="001D1956">
        <w:rPr>
          <w:b/>
          <w:sz w:val="28"/>
          <w:szCs w:val="28"/>
        </w:rPr>
        <w:t>Деловая игра «Книжная фабрика»</w:t>
      </w:r>
    </w:p>
    <w:p w:rsidR="00FD559C" w:rsidRPr="00555B52" w:rsidRDefault="00FD559C" w:rsidP="000C3DF7">
      <w:pPr>
        <w:pStyle w:val="40"/>
        <w:shd w:val="clear" w:color="auto" w:fill="auto"/>
        <w:spacing w:before="0" w:line="300" w:lineRule="auto"/>
        <w:ind w:firstLine="543"/>
        <w:jc w:val="center"/>
        <w:rPr>
          <w:sz w:val="28"/>
          <w:szCs w:val="28"/>
        </w:rPr>
      </w:pPr>
      <w:r w:rsidRPr="00555B52">
        <w:rPr>
          <w:sz w:val="28"/>
          <w:szCs w:val="28"/>
        </w:rPr>
        <w:t>Описание игры</w:t>
      </w:r>
    </w:p>
    <w:p w:rsidR="001D1956" w:rsidRDefault="00FD559C" w:rsidP="000C3DF7">
      <w:pPr>
        <w:pStyle w:val="30"/>
        <w:shd w:val="clear" w:color="auto" w:fill="auto"/>
        <w:spacing w:after="0" w:line="300" w:lineRule="auto"/>
        <w:ind w:right="400" w:firstLine="543"/>
        <w:jc w:val="both"/>
        <w:rPr>
          <w:sz w:val="28"/>
          <w:szCs w:val="28"/>
        </w:rPr>
      </w:pPr>
      <w:r w:rsidRPr="00555B52">
        <w:rPr>
          <w:sz w:val="28"/>
          <w:szCs w:val="28"/>
        </w:rPr>
        <w:t>В основе занятия лежит деловая игра «Книжная фабрика», в которой моделируется производство книг. Сравнение результатов книгоиздательской деятельности при различных способах организации производства позволяет продемонстрировать преимущества разделения труда и специ</w:t>
      </w:r>
      <w:r w:rsidR="001D1956">
        <w:rPr>
          <w:sz w:val="28"/>
          <w:szCs w:val="28"/>
        </w:rPr>
        <w:t>ализации, познакомить студентов</w:t>
      </w:r>
      <w:r w:rsidRPr="00555B52">
        <w:rPr>
          <w:sz w:val="28"/>
          <w:szCs w:val="28"/>
        </w:rPr>
        <w:t xml:space="preserve"> с некоторыми важными понятиями, не</w:t>
      </w:r>
      <w:r w:rsidR="001D1956">
        <w:rPr>
          <w:sz w:val="28"/>
          <w:szCs w:val="28"/>
        </w:rPr>
        <w:t>обходимыми для анализа производстве</w:t>
      </w:r>
      <w:r w:rsidRPr="00555B52">
        <w:rPr>
          <w:sz w:val="28"/>
          <w:szCs w:val="28"/>
        </w:rPr>
        <w:t>нной деятельности</w:t>
      </w:r>
      <w:r w:rsidR="001D1956">
        <w:rPr>
          <w:sz w:val="28"/>
          <w:szCs w:val="28"/>
        </w:rPr>
        <w:t xml:space="preserve"> предприятия</w:t>
      </w:r>
      <w:r w:rsidRPr="00555B52">
        <w:rPr>
          <w:sz w:val="28"/>
          <w:szCs w:val="28"/>
        </w:rPr>
        <w:t xml:space="preserve"> (стоимость производства, капиталовложения и т. д.). </w:t>
      </w:r>
    </w:p>
    <w:p w:rsidR="00FD559C" w:rsidRPr="00555B52" w:rsidRDefault="00FD559C" w:rsidP="000C3DF7">
      <w:pPr>
        <w:pStyle w:val="30"/>
        <w:shd w:val="clear" w:color="auto" w:fill="auto"/>
        <w:spacing w:after="0" w:line="300" w:lineRule="auto"/>
        <w:ind w:right="400" w:firstLine="543"/>
        <w:jc w:val="center"/>
        <w:rPr>
          <w:sz w:val="28"/>
          <w:szCs w:val="28"/>
        </w:rPr>
      </w:pPr>
      <w:r w:rsidRPr="00555B52">
        <w:rPr>
          <w:rStyle w:val="316pt"/>
          <w:sz w:val="28"/>
          <w:szCs w:val="28"/>
        </w:rPr>
        <w:t>Ход игры</w:t>
      </w:r>
    </w:p>
    <w:p w:rsidR="00FD559C" w:rsidRPr="00555B52" w:rsidRDefault="00FD559C" w:rsidP="000C3DF7">
      <w:pPr>
        <w:pStyle w:val="30"/>
        <w:shd w:val="clear" w:color="auto" w:fill="auto"/>
        <w:spacing w:after="0" w:line="300" w:lineRule="auto"/>
        <w:ind w:right="400" w:firstLine="543"/>
        <w:jc w:val="both"/>
        <w:rPr>
          <w:sz w:val="28"/>
          <w:szCs w:val="28"/>
        </w:rPr>
      </w:pPr>
      <w:r w:rsidRPr="00555B52">
        <w:rPr>
          <w:sz w:val="28"/>
          <w:szCs w:val="28"/>
        </w:rPr>
        <w:t>В начале занятия необходимо напомнить студентам концепцию ограниченности ресурсов. Важно обратить внимание на то, каким образом люди учитывают факт ограниченности ресурсов в своей экономической деятельности. Следует обсудить идею о том, что в бизнесе люди всегда стараются добиться наибольшей отдачи от наименьшего количества ресурсов; пусть студенты докажут (или опровергнут) эту мысль на примерах.</w:t>
      </w:r>
    </w:p>
    <w:p w:rsidR="00FD559C" w:rsidRPr="00555B52" w:rsidRDefault="00FD559C" w:rsidP="000C3DF7">
      <w:pPr>
        <w:pStyle w:val="30"/>
        <w:shd w:val="clear" w:color="auto" w:fill="auto"/>
        <w:spacing w:after="0" w:line="300" w:lineRule="auto"/>
        <w:ind w:right="400" w:firstLine="543"/>
        <w:jc w:val="both"/>
        <w:rPr>
          <w:sz w:val="28"/>
          <w:szCs w:val="28"/>
        </w:rPr>
      </w:pPr>
      <w:r w:rsidRPr="00555B52">
        <w:rPr>
          <w:sz w:val="28"/>
          <w:szCs w:val="28"/>
        </w:rPr>
        <w:t>Чтобы провести деловую игру «Книжная фабрика», аудиторию нужно разделить на группы по 4-5 человек. Каждая из групп представляет собой издательскую компанию и должна выбрать название фирмы.</w:t>
      </w:r>
    </w:p>
    <w:p w:rsidR="00FD559C" w:rsidRPr="00555B52" w:rsidRDefault="00FD559C" w:rsidP="000C3DF7">
      <w:pPr>
        <w:pStyle w:val="30"/>
        <w:shd w:val="clear" w:color="auto" w:fill="auto"/>
        <w:spacing w:after="0" w:line="300" w:lineRule="auto"/>
        <w:ind w:right="400" w:firstLine="543"/>
        <w:jc w:val="both"/>
        <w:rPr>
          <w:sz w:val="28"/>
          <w:szCs w:val="28"/>
        </w:rPr>
      </w:pPr>
      <w:r w:rsidRPr="00555B52">
        <w:rPr>
          <w:sz w:val="28"/>
          <w:szCs w:val="28"/>
        </w:rPr>
        <w:t>Цель созданных компаний - изготовление максимального количества книжек. При этом по окончании каждого периода игры (продолжительностью 3 минуты) учитывается только готовая качественная продукция, оставшиеся же полуфабрикаты изымаются.</w:t>
      </w:r>
    </w:p>
    <w:p w:rsidR="00FD559C" w:rsidRPr="00555B52" w:rsidRDefault="00FD559C" w:rsidP="000C3DF7">
      <w:pPr>
        <w:pStyle w:val="30"/>
        <w:shd w:val="clear" w:color="auto" w:fill="auto"/>
        <w:spacing w:after="0" w:line="300" w:lineRule="auto"/>
        <w:ind w:right="400" w:firstLine="543"/>
        <w:jc w:val="both"/>
        <w:rPr>
          <w:sz w:val="28"/>
          <w:szCs w:val="28"/>
        </w:rPr>
      </w:pPr>
      <w:r w:rsidRPr="00555B52">
        <w:rPr>
          <w:sz w:val="28"/>
          <w:szCs w:val="28"/>
        </w:rPr>
        <w:t>Технология изготовления книжки следующая: лист бумаги складывается пополам и затем разрывается по сгибу; складывается еще раз и вновь разрывается. Получившиеся 8 листков складываются еще раз в 16- страничную книжку. Необходимо пронумеровать все четные внутренние страницы (со 2-й по 14-ю), на обложке написать название компании и скрепить страницы скрепкой.</w:t>
      </w:r>
    </w:p>
    <w:p w:rsidR="00FD559C" w:rsidRPr="00555B52" w:rsidRDefault="00FD559C" w:rsidP="000C3DF7">
      <w:pPr>
        <w:pStyle w:val="30"/>
        <w:shd w:val="clear" w:color="auto" w:fill="auto"/>
        <w:spacing w:after="0" w:line="300" w:lineRule="auto"/>
        <w:ind w:right="400" w:firstLine="543"/>
        <w:jc w:val="both"/>
        <w:rPr>
          <w:sz w:val="28"/>
          <w:szCs w:val="28"/>
        </w:rPr>
      </w:pPr>
      <w:r w:rsidRPr="00555B52">
        <w:rPr>
          <w:sz w:val="28"/>
          <w:szCs w:val="28"/>
        </w:rPr>
        <w:t>Студенты должны убрать все вещи со столов, получить бумагу и скрепки и попробовать изготовить книжку самостоятельно. После того как каждый сделает свою книжку, студентам объясняется порядок учета результатов производства.</w:t>
      </w:r>
    </w:p>
    <w:p w:rsidR="002A31B3" w:rsidRDefault="00FD559C" w:rsidP="000C3DF7">
      <w:pPr>
        <w:pStyle w:val="30"/>
        <w:shd w:val="clear" w:color="auto" w:fill="auto"/>
        <w:spacing w:after="0" w:line="300" w:lineRule="auto"/>
        <w:ind w:right="340" w:firstLine="543"/>
        <w:jc w:val="both"/>
        <w:rPr>
          <w:sz w:val="28"/>
          <w:szCs w:val="28"/>
        </w:rPr>
      </w:pPr>
      <w:r w:rsidRPr="00555B52">
        <w:rPr>
          <w:sz w:val="28"/>
          <w:szCs w:val="28"/>
        </w:rPr>
        <w:t xml:space="preserve">Объявляется начало </w:t>
      </w:r>
      <w:r w:rsidRPr="002A31B3">
        <w:rPr>
          <w:i/>
          <w:sz w:val="28"/>
          <w:szCs w:val="28"/>
        </w:rPr>
        <w:t>первого этапа</w:t>
      </w:r>
      <w:r w:rsidRPr="00555B52">
        <w:rPr>
          <w:sz w:val="28"/>
          <w:szCs w:val="28"/>
        </w:rPr>
        <w:t xml:space="preserve"> игры. На этом этапе все студенты производят книжки самостоятельно от начала до конца, специализация не разрешается. При этом на каждую компанию приходится только по одной </w:t>
      </w:r>
      <w:r w:rsidRPr="00555B52">
        <w:rPr>
          <w:sz w:val="28"/>
          <w:szCs w:val="28"/>
        </w:rPr>
        <w:lastRenderedPageBreak/>
        <w:t>ручке. По истечении трех минут производство прекращается. Проверяется качество изготовленных книг, соответствие технологическим требованиям (эту работу можно поручить также предварительно выбранным в каждой компании контролерам качества, направив их на проверку конкурирующих компаний). После подсчета результатов вся произведенная продукция и полуфабрикаты собираются. Студенты должны заполнить таблицу для подсчета производительности труда, ведущий проверяет правильность ее заполнения.</w:t>
      </w:r>
    </w:p>
    <w:p w:rsidR="00FD559C" w:rsidRDefault="00FD559C" w:rsidP="000C3DF7">
      <w:pPr>
        <w:pStyle w:val="30"/>
        <w:shd w:val="clear" w:color="auto" w:fill="auto"/>
        <w:spacing w:after="0" w:line="300" w:lineRule="auto"/>
        <w:ind w:right="340" w:firstLine="543"/>
        <w:jc w:val="both"/>
        <w:rPr>
          <w:sz w:val="28"/>
          <w:szCs w:val="28"/>
        </w:rPr>
      </w:pPr>
      <w:r w:rsidRPr="00555B52">
        <w:rPr>
          <w:sz w:val="28"/>
          <w:szCs w:val="28"/>
        </w:rPr>
        <w:t xml:space="preserve"> Объявляется начало </w:t>
      </w:r>
      <w:r w:rsidRPr="002A31B3">
        <w:rPr>
          <w:i/>
          <w:sz w:val="28"/>
          <w:szCs w:val="28"/>
        </w:rPr>
        <w:t>второго этапа</w:t>
      </w:r>
      <w:r w:rsidRPr="00555B52">
        <w:rPr>
          <w:sz w:val="28"/>
          <w:szCs w:val="28"/>
        </w:rPr>
        <w:t xml:space="preserve"> игры. На этом этапе студенты самостоятельно организуют производственный процесс (делят его на операции, специализируясь на выполнении одной-двух операций). Количество ручек при этом не меняется. По истечении трех минут проводятся те же процедуры контроля и подсчета результатов, что и на первом этапе.</w:t>
      </w:r>
    </w:p>
    <w:p w:rsidR="002A31B3" w:rsidRDefault="00FD559C" w:rsidP="000C3DF7">
      <w:pPr>
        <w:pStyle w:val="30"/>
        <w:shd w:val="clear" w:color="auto" w:fill="auto"/>
        <w:spacing w:after="0" w:line="300" w:lineRule="auto"/>
        <w:ind w:right="340" w:firstLine="543"/>
        <w:jc w:val="both"/>
        <w:rPr>
          <w:sz w:val="28"/>
          <w:szCs w:val="28"/>
        </w:rPr>
      </w:pPr>
      <w:r w:rsidRPr="00555B52">
        <w:rPr>
          <w:sz w:val="28"/>
          <w:szCs w:val="28"/>
        </w:rPr>
        <w:t xml:space="preserve">На </w:t>
      </w:r>
      <w:r w:rsidRPr="002A31B3">
        <w:rPr>
          <w:i/>
          <w:sz w:val="28"/>
          <w:szCs w:val="28"/>
        </w:rPr>
        <w:t xml:space="preserve">третьем </w:t>
      </w:r>
      <w:r w:rsidRPr="00555B52">
        <w:rPr>
          <w:sz w:val="28"/>
          <w:szCs w:val="28"/>
        </w:rPr>
        <w:t>этапе компании получают возможность использовать столько ручек, сколько они сочтут необходимым для более эффективной организации производства. Следует подчеркнуть, что стоимость каждой ручки (50 руб.) входит в суммарную стоимость производства. (В игре ручки олицетворяют капитальные ресурсы - машины и оборудование, - которые использует фирма).</w:t>
      </w:r>
    </w:p>
    <w:p w:rsidR="00FD559C" w:rsidRPr="00555B52" w:rsidRDefault="00FD559C" w:rsidP="000C3DF7">
      <w:pPr>
        <w:pStyle w:val="30"/>
        <w:shd w:val="clear" w:color="auto" w:fill="auto"/>
        <w:spacing w:after="0" w:line="300" w:lineRule="auto"/>
        <w:ind w:right="340" w:firstLine="543"/>
        <w:jc w:val="both"/>
        <w:rPr>
          <w:sz w:val="28"/>
          <w:szCs w:val="28"/>
        </w:rPr>
      </w:pPr>
      <w:r w:rsidRPr="00555B52">
        <w:rPr>
          <w:sz w:val="28"/>
          <w:szCs w:val="28"/>
        </w:rPr>
        <w:t xml:space="preserve"> На четвертом этапе добавляется возможность сократить численность работающих в компании, если игроки приходят к выводу, что в ее составе больше работников, чем это необходимо для достижения максимальной производительности. Уволенные работники могут объединяться в новые компании либо наняться на работу в компанию, испытывающую затруднения с рабочей силой. Игра может включать в себя еще один-два этапа, на каждом из которых добавляются какие-либо новые условия (защита окружающей среды - контроль количества отходов производства; частичная занятость работников - сокращение рабочего времени для части работников и т. д.). По окончании каждого этапа нужно проводить подсчет результатов.</w:t>
      </w:r>
    </w:p>
    <w:p w:rsidR="00FD559C" w:rsidRPr="00555B52" w:rsidRDefault="00FD559C" w:rsidP="000C3DF7">
      <w:pPr>
        <w:pStyle w:val="30"/>
        <w:shd w:val="clear" w:color="auto" w:fill="auto"/>
        <w:spacing w:after="0" w:line="300" w:lineRule="auto"/>
        <w:ind w:right="340" w:firstLine="543"/>
        <w:jc w:val="both"/>
        <w:rPr>
          <w:sz w:val="28"/>
          <w:szCs w:val="28"/>
        </w:rPr>
      </w:pPr>
      <w:r w:rsidRPr="00555B52">
        <w:rPr>
          <w:sz w:val="28"/>
          <w:szCs w:val="28"/>
        </w:rPr>
        <w:t>В конце игры студенты должны проанализировать результаты деятельности их книжных фабрик. Следует обратить внимание на</w:t>
      </w:r>
      <w:r w:rsidR="002A31B3">
        <w:rPr>
          <w:sz w:val="28"/>
          <w:szCs w:val="28"/>
        </w:rPr>
        <w:t xml:space="preserve"> </w:t>
      </w:r>
      <w:r w:rsidRPr="00555B52">
        <w:rPr>
          <w:sz w:val="28"/>
          <w:szCs w:val="28"/>
        </w:rPr>
        <w:t>методы оценки производительности, использованные в ходе игры, и их связь с определением производительности как отношения количества произведенных благ к количеству использованных ресурсов. (В игре речь идет о производительности труда, и количество изготовленного продукта соотносят с общим количеством затраченного на производство книжек рабочего времени).</w:t>
      </w:r>
    </w:p>
    <w:p w:rsidR="00FD559C" w:rsidRPr="00555B52" w:rsidRDefault="00FD559C" w:rsidP="000C3DF7">
      <w:pPr>
        <w:pStyle w:val="40"/>
        <w:shd w:val="clear" w:color="auto" w:fill="auto"/>
        <w:spacing w:before="0" w:line="300" w:lineRule="auto"/>
        <w:ind w:firstLine="543"/>
        <w:jc w:val="center"/>
        <w:rPr>
          <w:sz w:val="28"/>
          <w:szCs w:val="28"/>
        </w:rPr>
      </w:pPr>
      <w:r w:rsidRPr="00555B52">
        <w:rPr>
          <w:sz w:val="28"/>
          <w:szCs w:val="28"/>
        </w:rPr>
        <w:lastRenderedPageBreak/>
        <w:t>Обсуждение</w:t>
      </w:r>
    </w:p>
    <w:p w:rsidR="00FD559C" w:rsidRPr="002A31B3" w:rsidRDefault="00FD559C" w:rsidP="000C3DF7">
      <w:pPr>
        <w:pStyle w:val="30"/>
        <w:framePr w:h="313" w:vSpace="378" w:wrap="around" w:vAnchor="text" w:hAnchor="margin" w:x="980" w:y="2874"/>
        <w:shd w:val="clear" w:color="auto" w:fill="auto"/>
        <w:spacing w:after="0" w:line="300" w:lineRule="auto"/>
        <w:ind w:firstLine="543"/>
        <w:jc w:val="both"/>
        <w:rPr>
          <w:b/>
          <w:sz w:val="28"/>
          <w:szCs w:val="28"/>
        </w:rPr>
      </w:pPr>
      <w:r w:rsidRPr="002A31B3">
        <w:rPr>
          <w:b/>
          <w:sz w:val="28"/>
          <w:szCs w:val="28"/>
        </w:rPr>
        <w:t>Таблица для подсчета производительности труда</w:t>
      </w:r>
    </w:p>
    <w:p w:rsidR="00FD559C" w:rsidRPr="00555B52" w:rsidRDefault="00FD559C" w:rsidP="000C3DF7">
      <w:pPr>
        <w:pStyle w:val="30"/>
        <w:shd w:val="clear" w:color="auto" w:fill="auto"/>
        <w:spacing w:after="347" w:line="300" w:lineRule="auto"/>
        <w:ind w:right="780" w:firstLine="543"/>
        <w:jc w:val="both"/>
        <w:rPr>
          <w:sz w:val="28"/>
          <w:szCs w:val="28"/>
        </w:rPr>
      </w:pPr>
      <w:r w:rsidRPr="00555B52">
        <w:rPr>
          <w:sz w:val="28"/>
          <w:szCs w:val="28"/>
        </w:rPr>
        <w:t xml:space="preserve">Студенты должны внимательно изучить записанные результаты каждого этапа производства и сравнить их. Нужно выяснить, какой эффект дало разделение труда на втором этапе. Студенты могут продемонстрировать на основе данных из </w:t>
      </w:r>
      <w:r w:rsidR="002A31B3">
        <w:rPr>
          <w:sz w:val="28"/>
          <w:szCs w:val="28"/>
        </w:rPr>
        <w:t>заполненных ими таблиц (таб. 1</w:t>
      </w:r>
      <w:r w:rsidRPr="00555B52">
        <w:rPr>
          <w:sz w:val="28"/>
          <w:szCs w:val="28"/>
        </w:rPr>
        <w:t>) повышение производительности в результате разделения труда.</w:t>
      </w:r>
    </w:p>
    <w:p w:rsidR="00FD559C" w:rsidRPr="00555B52" w:rsidRDefault="002A31B3" w:rsidP="000C3DF7">
      <w:pPr>
        <w:pStyle w:val="aa"/>
        <w:framePr w:wrap="notBeside" w:vAnchor="text" w:hAnchor="text" w:xAlign="center" w:y="1"/>
        <w:shd w:val="clear" w:color="auto" w:fill="auto"/>
        <w:spacing w:line="300" w:lineRule="auto"/>
        <w:ind w:firstLine="543"/>
        <w:jc w:val="both"/>
        <w:rPr>
          <w:sz w:val="28"/>
          <w:szCs w:val="28"/>
        </w:rPr>
      </w:pPr>
      <w:r>
        <w:rPr>
          <w:sz w:val="28"/>
          <w:szCs w:val="28"/>
        </w:rPr>
        <w:t>Таблица 1.</w:t>
      </w:r>
    </w:p>
    <w:tbl>
      <w:tblPr>
        <w:tblW w:w="0" w:type="auto"/>
        <w:jc w:val="center"/>
        <w:tblLayout w:type="fixed"/>
        <w:tblCellMar>
          <w:left w:w="0" w:type="dxa"/>
          <w:right w:w="0" w:type="dxa"/>
        </w:tblCellMar>
        <w:tblLook w:val="0000"/>
      </w:tblPr>
      <w:tblGrid>
        <w:gridCol w:w="673"/>
        <w:gridCol w:w="2873"/>
        <w:gridCol w:w="536"/>
        <w:gridCol w:w="788"/>
        <w:gridCol w:w="349"/>
        <w:gridCol w:w="644"/>
        <w:gridCol w:w="436"/>
        <w:gridCol w:w="551"/>
        <w:gridCol w:w="234"/>
        <w:gridCol w:w="760"/>
        <w:gridCol w:w="227"/>
        <w:gridCol w:w="760"/>
        <w:gridCol w:w="230"/>
        <w:gridCol w:w="742"/>
      </w:tblGrid>
      <w:tr w:rsidR="00FD559C" w:rsidRPr="00555B52">
        <w:trPr>
          <w:trHeight w:val="666"/>
          <w:jc w:val="center"/>
        </w:trPr>
        <w:tc>
          <w:tcPr>
            <w:tcW w:w="673" w:type="dxa"/>
            <w:vMerge w:val="restart"/>
            <w:tcBorders>
              <w:top w:val="single" w:sz="4" w:space="0" w:color="auto"/>
              <w:left w:val="single" w:sz="4" w:space="0" w:color="auto"/>
              <w:bottom w:val="nil"/>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555B52">
              <w:rPr>
                <w:sz w:val="28"/>
                <w:szCs w:val="28"/>
              </w:rPr>
              <w:t>№ п/п</w:t>
            </w:r>
          </w:p>
        </w:tc>
        <w:tc>
          <w:tcPr>
            <w:tcW w:w="2873" w:type="dxa"/>
            <w:vMerge w:val="restart"/>
            <w:tcBorders>
              <w:top w:val="single" w:sz="4" w:space="0" w:color="auto"/>
              <w:left w:val="single" w:sz="4" w:space="0" w:color="auto"/>
              <w:bottom w:val="nil"/>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right="700" w:firstLine="543"/>
              <w:rPr>
                <w:sz w:val="28"/>
                <w:szCs w:val="28"/>
              </w:rPr>
            </w:pPr>
            <w:r w:rsidRPr="00555B52">
              <w:rPr>
                <w:sz w:val="28"/>
                <w:szCs w:val="28"/>
              </w:rPr>
              <w:t>Показатель производства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Образец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80" w:firstLine="0"/>
              <w:rPr>
                <w:sz w:val="28"/>
                <w:szCs w:val="28"/>
              </w:rPr>
            </w:pPr>
            <w:r w:rsidRPr="00555B52">
              <w:rPr>
                <w:sz w:val="28"/>
                <w:szCs w:val="28"/>
              </w:rPr>
              <w:t>1-й этап</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555B52">
              <w:rPr>
                <w:sz w:val="28"/>
                <w:szCs w:val="28"/>
              </w:rPr>
              <w:t>2-й этап</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80" w:firstLine="0"/>
              <w:rPr>
                <w:sz w:val="28"/>
                <w:szCs w:val="28"/>
              </w:rPr>
            </w:pPr>
            <w:r w:rsidRPr="00555B52">
              <w:rPr>
                <w:sz w:val="28"/>
                <w:szCs w:val="28"/>
              </w:rPr>
              <w:t>3-й этап</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80" w:firstLine="0"/>
              <w:rPr>
                <w:sz w:val="28"/>
                <w:szCs w:val="28"/>
              </w:rPr>
            </w:pPr>
            <w:r w:rsidRPr="00555B52">
              <w:rPr>
                <w:sz w:val="28"/>
                <w:szCs w:val="28"/>
              </w:rPr>
              <w:t>4-й этап</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280" w:firstLine="0"/>
              <w:rPr>
                <w:sz w:val="28"/>
                <w:szCs w:val="28"/>
              </w:rPr>
            </w:pPr>
            <w:r w:rsidRPr="00555B52">
              <w:rPr>
                <w:sz w:val="28"/>
                <w:szCs w:val="28"/>
              </w:rPr>
              <w:t>5-й этап</w:t>
            </w:r>
          </w:p>
        </w:tc>
      </w:tr>
      <w:tr w:rsidR="00FD559C" w:rsidRPr="00555B52">
        <w:trPr>
          <w:trHeight w:val="515"/>
          <w:jc w:val="center"/>
        </w:trPr>
        <w:tc>
          <w:tcPr>
            <w:tcW w:w="673" w:type="dxa"/>
            <w:vMerge/>
            <w:tcBorders>
              <w:top w:val="nil"/>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right="280" w:firstLine="543"/>
              <w:rPr>
                <w:sz w:val="28"/>
                <w:szCs w:val="28"/>
              </w:rPr>
            </w:pPr>
          </w:p>
        </w:tc>
        <w:tc>
          <w:tcPr>
            <w:tcW w:w="2873" w:type="dxa"/>
            <w:vMerge/>
            <w:tcBorders>
              <w:top w:val="nil"/>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right="280" w:firstLine="543"/>
              <w:rPr>
                <w:sz w:val="28"/>
                <w:szCs w:val="28"/>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руб.</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руб.</w:t>
            </w: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646EB6" w:rsidP="00646EB6">
            <w:pPr>
              <w:pStyle w:val="60"/>
              <w:framePr w:wrap="notBeside" w:vAnchor="text" w:hAnchor="text" w:xAlign="center" w:y="1"/>
              <w:shd w:val="clear" w:color="auto" w:fill="auto"/>
              <w:spacing w:line="300" w:lineRule="auto"/>
              <w:jc w:val="both"/>
              <w:rPr>
                <w:sz w:val="28"/>
                <w:szCs w:val="28"/>
              </w:rPr>
            </w:pPr>
            <w:r>
              <w:rPr>
                <w:sz w:val="28"/>
                <w:szCs w:val="28"/>
              </w:rPr>
              <w:t>р</w:t>
            </w:r>
            <w:r w:rsidR="002A31B3">
              <w:rPr>
                <w:sz w:val="28"/>
                <w:szCs w:val="28"/>
              </w:rPr>
              <w:t>у</w:t>
            </w:r>
            <w:r w:rsidR="00FD559C" w:rsidRPr="00555B52">
              <w:rPr>
                <w:sz w:val="28"/>
                <w:szCs w:val="28"/>
              </w:rPr>
              <w:t>б</w:t>
            </w:r>
            <w:r>
              <w:rPr>
                <w:sz w:val="28"/>
                <w:szCs w:val="28"/>
              </w:rPr>
              <w:t>.</w:t>
            </w: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руб.</w:t>
            </w: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руб.</w:t>
            </w: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60"/>
              <w:framePr w:wrap="notBeside" w:vAnchor="text" w:hAnchor="text" w:xAlign="center" w:y="1"/>
              <w:shd w:val="clear" w:color="auto" w:fill="auto"/>
              <w:spacing w:line="300" w:lineRule="auto"/>
              <w:jc w:val="both"/>
              <w:rPr>
                <w:sz w:val="28"/>
                <w:szCs w:val="28"/>
              </w:rPr>
            </w:pPr>
            <w:r w:rsidRPr="00555B52">
              <w:rPr>
                <w:sz w:val="28"/>
                <w:szCs w:val="28"/>
              </w:rPr>
              <w:t>руб.</w:t>
            </w:r>
          </w:p>
        </w:tc>
      </w:tr>
      <w:tr w:rsidR="00FD559C" w:rsidRPr="00555B52">
        <w:trPr>
          <w:trHeight w:val="943"/>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1</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Количество</w:t>
            </w:r>
          </w:p>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изготовленных</w:t>
            </w:r>
          </w:p>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книжек</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firstLine="543"/>
              <w:rPr>
                <w:sz w:val="28"/>
                <w:szCs w:val="28"/>
              </w:rPr>
            </w:pPr>
            <w:r w:rsidRPr="00555B52">
              <w:rPr>
                <w:sz w:val="28"/>
                <w:szCs w:val="28"/>
              </w:rPr>
              <w:t>4</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961"/>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2</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Стоимость материалов (25 руб. на</w:t>
            </w:r>
            <w:r w:rsidRPr="00555B52">
              <w:rPr>
                <w:rStyle w:val="12"/>
                <w:sz w:val="28"/>
                <w:szCs w:val="28"/>
              </w:rPr>
              <w:t xml:space="preserve"> </w:t>
            </w:r>
            <w:r w:rsidRPr="002A31B3">
              <w:rPr>
                <w:rStyle w:val="12"/>
                <w:i w:val="0"/>
                <w:sz w:val="28"/>
                <w:szCs w:val="28"/>
              </w:rPr>
              <w:t>каждую</w:t>
            </w:r>
            <w:r w:rsidRPr="00555B52">
              <w:rPr>
                <w:sz w:val="28"/>
                <w:szCs w:val="28"/>
              </w:rPr>
              <w:t xml:space="preserve"> книжку)</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100</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659"/>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3</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Количества работающих</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firstLine="543"/>
              <w:rPr>
                <w:sz w:val="28"/>
                <w:szCs w:val="28"/>
              </w:rPr>
            </w:pPr>
            <w:r w:rsidRPr="00555B52">
              <w:rPr>
                <w:sz w:val="28"/>
                <w:szCs w:val="28"/>
              </w:rPr>
              <w:t>4</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972"/>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4</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Заработная плата (100 руб. на каждого работающего)</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400</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644"/>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5</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right="700" w:firstLine="543"/>
              <w:jc w:val="left"/>
              <w:rPr>
                <w:sz w:val="28"/>
                <w:szCs w:val="28"/>
              </w:rPr>
            </w:pPr>
            <w:r w:rsidRPr="00555B52">
              <w:rPr>
                <w:sz w:val="28"/>
                <w:szCs w:val="28"/>
              </w:rPr>
              <w:t>200 руб. ренты за рабочее место (стол)</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200</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652"/>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6</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Капиталовложения (50 руб. за ручку)</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50</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1300"/>
          <w:jc w:val="center"/>
        </w:trPr>
        <w:tc>
          <w:tcPr>
            <w:tcW w:w="673" w:type="dxa"/>
            <w:tcBorders>
              <w:top w:val="single" w:sz="4" w:space="0" w:color="auto"/>
              <w:left w:val="single" w:sz="4" w:space="0" w:color="auto"/>
              <w:bottom w:val="single" w:sz="4" w:space="0" w:color="auto"/>
              <w:right w:val="single" w:sz="4" w:space="0" w:color="auto"/>
            </w:tcBorders>
            <w:shd w:val="clear" w:color="auto" w:fill="FFFFFF"/>
          </w:tcPr>
          <w:p w:rsidR="00FD559C" w:rsidRPr="00646EB6" w:rsidRDefault="00FD559C" w:rsidP="00646EB6">
            <w:pPr>
              <w:pStyle w:val="a6"/>
              <w:framePr w:wrap="notBeside" w:vAnchor="text" w:hAnchor="text" w:xAlign="center" w:y="1"/>
              <w:shd w:val="clear" w:color="auto" w:fill="auto"/>
              <w:spacing w:before="0" w:line="300" w:lineRule="auto"/>
              <w:ind w:right="260" w:firstLine="0"/>
              <w:rPr>
                <w:sz w:val="28"/>
                <w:szCs w:val="28"/>
              </w:rPr>
            </w:pPr>
            <w:r w:rsidRPr="00646EB6">
              <w:rPr>
                <w:sz w:val="28"/>
                <w:szCs w:val="28"/>
              </w:rPr>
              <w:t>7</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543"/>
              <w:jc w:val="left"/>
              <w:rPr>
                <w:sz w:val="28"/>
                <w:szCs w:val="28"/>
              </w:rPr>
            </w:pPr>
            <w:r w:rsidRPr="00555B52">
              <w:rPr>
                <w:sz w:val="28"/>
                <w:szCs w:val="28"/>
              </w:rPr>
              <w:t>Общая стоимость производства (сложить правые колонки)</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750</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27"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bl>
    <w:p w:rsidR="00FD559C" w:rsidRPr="00555B52" w:rsidRDefault="00FD559C" w:rsidP="000C3DF7">
      <w:pPr>
        <w:spacing w:line="300" w:lineRule="auto"/>
        <w:ind w:firstLine="543"/>
        <w:jc w:val="both"/>
        <w:rPr>
          <w:rFonts w:ascii="Times New Roman" w:hAnsi="Times New Roman" w:cs="Times New Roman"/>
          <w:color w:val="auto"/>
          <w:sz w:val="28"/>
          <w:szCs w:val="28"/>
        </w:rPr>
      </w:pPr>
      <w:r w:rsidRPr="00555B52">
        <w:rPr>
          <w:rFonts w:ascii="Times New Roman" w:hAnsi="Times New Roman" w:cs="Times New Roman"/>
          <w:color w:val="auto"/>
          <w:sz w:val="28"/>
          <w:szCs w:val="28"/>
        </w:rPr>
        <w:br w:type="page"/>
      </w:r>
    </w:p>
    <w:tbl>
      <w:tblPr>
        <w:tblW w:w="0" w:type="auto"/>
        <w:jc w:val="center"/>
        <w:tblLayout w:type="fixed"/>
        <w:tblCellMar>
          <w:left w:w="0" w:type="dxa"/>
          <w:right w:w="0" w:type="dxa"/>
        </w:tblCellMar>
        <w:tblLook w:val="0000"/>
      </w:tblPr>
      <w:tblGrid>
        <w:gridCol w:w="670"/>
        <w:gridCol w:w="2876"/>
        <w:gridCol w:w="536"/>
        <w:gridCol w:w="788"/>
        <w:gridCol w:w="349"/>
        <w:gridCol w:w="644"/>
        <w:gridCol w:w="436"/>
        <w:gridCol w:w="551"/>
        <w:gridCol w:w="238"/>
        <w:gridCol w:w="756"/>
        <w:gridCol w:w="238"/>
        <w:gridCol w:w="749"/>
        <w:gridCol w:w="238"/>
        <w:gridCol w:w="734"/>
      </w:tblGrid>
      <w:tr w:rsidR="00FD559C" w:rsidRPr="00555B52">
        <w:trPr>
          <w:trHeight w:val="1015"/>
          <w:jc w:val="center"/>
        </w:trPr>
        <w:tc>
          <w:tcPr>
            <w:tcW w:w="67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70"/>
              <w:framePr w:wrap="notBeside" w:vAnchor="text" w:hAnchor="text" w:xAlign="center" w:y="1"/>
              <w:shd w:val="clear" w:color="auto" w:fill="auto"/>
              <w:spacing w:line="300" w:lineRule="auto"/>
              <w:jc w:val="both"/>
              <w:rPr>
                <w:sz w:val="28"/>
                <w:szCs w:val="28"/>
              </w:rPr>
            </w:pPr>
            <w:r w:rsidRPr="00555B52">
              <w:rPr>
                <w:sz w:val="28"/>
                <w:szCs w:val="28"/>
              </w:rPr>
              <w:lastRenderedPageBreak/>
              <w:t>8</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firstLine="543"/>
              <w:rPr>
                <w:sz w:val="28"/>
                <w:szCs w:val="28"/>
              </w:rPr>
            </w:pPr>
            <w:r w:rsidRPr="00555B52">
              <w:rPr>
                <w:sz w:val="28"/>
                <w:szCs w:val="28"/>
              </w:rPr>
              <w:t>Стоимость производства одной книжки (п. 7 : п. 1)</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188</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1282"/>
          <w:jc w:val="center"/>
        </w:trPr>
        <w:tc>
          <w:tcPr>
            <w:tcW w:w="67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9</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firstLine="543"/>
              <w:rPr>
                <w:sz w:val="28"/>
                <w:szCs w:val="28"/>
              </w:rPr>
            </w:pPr>
            <w:r w:rsidRPr="00555B52">
              <w:rPr>
                <w:sz w:val="28"/>
                <w:szCs w:val="28"/>
              </w:rPr>
              <w:t>Суммарные затраты времени (Змин. * количество работников)</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12 мин</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r w:rsidR="00FD559C" w:rsidRPr="00555B52">
        <w:trPr>
          <w:trHeight w:val="997"/>
          <w:jc w:val="center"/>
        </w:trPr>
        <w:tc>
          <w:tcPr>
            <w:tcW w:w="670"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line="300" w:lineRule="auto"/>
              <w:ind w:firstLine="0"/>
              <w:rPr>
                <w:sz w:val="28"/>
                <w:szCs w:val="28"/>
              </w:rPr>
            </w:pPr>
            <w:r w:rsidRPr="00555B52">
              <w:rPr>
                <w:sz w:val="28"/>
                <w:szCs w:val="28"/>
              </w:rPr>
              <w:t>10</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pStyle w:val="a6"/>
              <w:framePr w:wrap="notBeside" w:vAnchor="text" w:hAnchor="text" w:xAlign="center" w:y="1"/>
              <w:shd w:val="clear" w:color="auto" w:fill="auto"/>
              <w:spacing w:before="0" w:line="300" w:lineRule="auto"/>
              <w:ind w:firstLine="543"/>
              <w:rPr>
                <w:sz w:val="28"/>
                <w:szCs w:val="28"/>
              </w:rPr>
            </w:pPr>
            <w:r w:rsidRPr="00555B52">
              <w:rPr>
                <w:sz w:val="28"/>
                <w:szCs w:val="28"/>
              </w:rPr>
              <w:t>Выход готовой продукции в минуту (п. 1 : п. 9)</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646EB6">
            <w:pPr>
              <w:pStyle w:val="a6"/>
              <w:framePr w:wrap="notBeside" w:vAnchor="text" w:hAnchor="text" w:xAlign="center" w:y="1"/>
              <w:shd w:val="clear" w:color="auto" w:fill="auto"/>
              <w:spacing w:before="0" w:after="360" w:line="300" w:lineRule="auto"/>
              <w:ind w:firstLine="0"/>
              <w:rPr>
                <w:sz w:val="28"/>
                <w:szCs w:val="28"/>
              </w:rPr>
            </w:pPr>
            <w:r w:rsidRPr="00555B52">
              <w:rPr>
                <w:sz w:val="28"/>
                <w:szCs w:val="28"/>
              </w:rPr>
              <w:t>4:12</w:t>
            </w:r>
          </w:p>
          <w:p w:rsidR="00FD559C" w:rsidRPr="00555B52" w:rsidRDefault="00FD559C" w:rsidP="00646EB6">
            <w:pPr>
              <w:pStyle w:val="70"/>
              <w:framePr w:wrap="notBeside" w:vAnchor="text" w:hAnchor="text" w:xAlign="center" w:y="1"/>
              <w:shd w:val="clear" w:color="auto" w:fill="auto"/>
              <w:spacing w:before="360" w:line="300" w:lineRule="auto"/>
              <w:jc w:val="both"/>
              <w:rPr>
                <w:sz w:val="28"/>
                <w:szCs w:val="28"/>
              </w:rPr>
            </w:pPr>
            <w:r w:rsidRPr="00555B52">
              <w:rPr>
                <w:sz w:val="28"/>
                <w:szCs w:val="28"/>
              </w:rPr>
              <w:t>0,333</w:t>
            </w:r>
          </w:p>
        </w:tc>
        <w:tc>
          <w:tcPr>
            <w:tcW w:w="3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238"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FD559C" w:rsidRPr="00555B52" w:rsidRDefault="00FD559C" w:rsidP="000C3DF7">
            <w:pPr>
              <w:framePr w:wrap="notBeside" w:vAnchor="text" w:hAnchor="text" w:xAlign="center" w:y="1"/>
              <w:spacing w:line="300" w:lineRule="auto"/>
              <w:ind w:firstLine="543"/>
              <w:jc w:val="both"/>
              <w:rPr>
                <w:rFonts w:ascii="Times New Roman" w:hAnsi="Times New Roman" w:cs="Times New Roman"/>
                <w:color w:val="auto"/>
                <w:sz w:val="28"/>
                <w:szCs w:val="28"/>
              </w:rPr>
            </w:pPr>
          </w:p>
        </w:tc>
      </w:tr>
    </w:tbl>
    <w:p w:rsidR="00FD559C" w:rsidRPr="00555B52" w:rsidRDefault="00FD559C" w:rsidP="000C3DF7">
      <w:pPr>
        <w:pStyle w:val="a6"/>
        <w:shd w:val="clear" w:color="auto" w:fill="auto"/>
        <w:spacing w:before="1198" w:line="300" w:lineRule="auto"/>
        <w:ind w:right="680" w:firstLine="543"/>
        <w:rPr>
          <w:sz w:val="28"/>
          <w:szCs w:val="28"/>
        </w:rPr>
      </w:pPr>
      <w:r w:rsidRPr="00555B52">
        <w:rPr>
          <w:sz w:val="28"/>
          <w:szCs w:val="28"/>
        </w:rPr>
        <w:t>Студентам предлагается обсудить следующие вопросы. В чем достоинства (рост производительности) и недостатки (монотонность работы) разделения труда и узкой специализации? Что предпочитают сами студенты - выполнять всю работу целиком или отвечать лишь за одну операцию?</w:t>
      </w:r>
    </w:p>
    <w:p w:rsidR="00FD559C" w:rsidRPr="00555B52" w:rsidRDefault="00FD559C" w:rsidP="000C3DF7">
      <w:pPr>
        <w:pStyle w:val="a6"/>
        <w:shd w:val="clear" w:color="auto" w:fill="auto"/>
        <w:spacing w:before="0" w:line="300" w:lineRule="auto"/>
        <w:ind w:right="680" w:firstLine="543"/>
        <w:rPr>
          <w:sz w:val="28"/>
          <w:szCs w:val="28"/>
        </w:rPr>
      </w:pPr>
      <w:r w:rsidRPr="00555B52">
        <w:rPr>
          <w:sz w:val="28"/>
          <w:szCs w:val="28"/>
        </w:rPr>
        <w:t>Почему, введя на своих заводах конвейера, Г. Форд почти вдвое увеличил заработную плату рабочим?</w:t>
      </w:r>
    </w:p>
    <w:p w:rsidR="00FD559C" w:rsidRPr="00555B52" w:rsidRDefault="00FD559C" w:rsidP="000C3DF7">
      <w:pPr>
        <w:pStyle w:val="a6"/>
        <w:shd w:val="clear" w:color="auto" w:fill="auto"/>
        <w:spacing w:before="0" w:line="300" w:lineRule="auto"/>
        <w:ind w:right="680" w:firstLine="543"/>
        <w:rPr>
          <w:sz w:val="28"/>
          <w:szCs w:val="28"/>
        </w:rPr>
      </w:pPr>
      <w:r w:rsidRPr="00555B52">
        <w:rPr>
          <w:sz w:val="28"/>
          <w:szCs w:val="28"/>
        </w:rPr>
        <w:t>Какова связь между разделением труда и стандартизацией? Уменьшились ли различия между изготовленными образцами на втором этапе по сравнению с первым? (Они должны были уменьшиться, поскольку каждый учащийся выполнял только одну-две операции). Следует проанализировать результаты, достигнутые на третьем этапе, после приобретения дополнительных ручек. Повлиял ли рост капитальных благ на уровень производительности? Всегда ли однозначно скажутся дополнительные капиталовложения на эффективности производства? Известно, что расходы на покупку дополнительных капитальных благ не всегда могут быть оправданы с точки зрения увеличения производительности. В качестве примера можно привести ситуацию, при которой приобретение дополнительной пятой ручки на группу из пяти человек не приводит к такому же повышению производительности, как приобретение второй или третьей.</w:t>
      </w:r>
    </w:p>
    <w:p w:rsidR="00FD559C" w:rsidRPr="00555B52" w:rsidRDefault="00FD559C" w:rsidP="000C3DF7">
      <w:pPr>
        <w:pStyle w:val="a6"/>
        <w:shd w:val="clear" w:color="auto" w:fill="auto"/>
        <w:spacing w:before="0" w:line="300" w:lineRule="auto"/>
        <w:ind w:right="680" w:firstLine="543"/>
        <w:rPr>
          <w:sz w:val="28"/>
          <w:szCs w:val="28"/>
        </w:rPr>
      </w:pPr>
      <w:r w:rsidRPr="00555B52">
        <w:rPr>
          <w:sz w:val="28"/>
          <w:szCs w:val="28"/>
        </w:rPr>
        <w:t xml:space="preserve">Помимо того, нужно помнить, что решение о капиталовложениях имеет, как правило, высокую альтернативную стоимость из-за того, что капитальные блага дороги и окупаются в течение длительного срока. Какой </w:t>
      </w:r>
      <w:r w:rsidRPr="00555B52">
        <w:rPr>
          <w:sz w:val="28"/>
          <w:szCs w:val="28"/>
        </w:rPr>
        <w:lastRenderedPageBreak/>
        <w:t>эффект дало сокращение работников на четвертом этапе? В первую очередь эффект зависит от вклада уволенного работника в производство: если этот вклад был незначительным, производительность возрастет, а в противном случае уменьшится.</w:t>
      </w:r>
    </w:p>
    <w:p w:rsidR="00FD559C" w:rsidRPr="00555B52" w:rsidRDefault="00FD559C" w:rsidP="000C3DF7">
      <w:pPr>
        <w:pStyle w:val="a6"/>
        <w:shd w:val="clear" w:color="auto" w:fill="auto"/>
        <w:spacing w:before="0" w:line="300" w:lineRule="auto"/>
        <w:ind w:right="680" w:firstLine="543"/>
        <w:rPr>
          <w:sz w:val="28"/>
          <w:szCs w:val="28"/>
        </w:rPr>
      </w:pPr>
      <w:r w:rsidRPr="00555B52">
        <w:rPr>
          <w:sz w:val="28"/>
          <w:szCs w:val="28"/>
        </w:rPr>
        <w:t>Студентам необходимо определить, какие из затрат на производство не зависят от объема изготовленной продукции (относятся к фиксированным</w:t>
      </w:r>
    </w:p>
    <w:p w:rsidR="00FD559C" w:rsidRPr="00555B52" w:rsidRDefault="00FD559C" w:rsidP="000C3DF7">
      <w:pPr>
        <w:pStyle w:val="a6"/>
        <w:shd w:val="clear" w:color="auto" w:fill="auto"/>
        <w:spacing w:before="0" w:line="300" w:lineRule="auto"/>
        <w:ind w:right="280" w:firstLine="543"/>
        <w:rPr>
          <w:sz w:val="28"/>
          <w:szCs w:val="28"/>
        </w:rPr>
      </w:pPr>
      <w:r w:rsidRPr="00555B52">
        <w:rPr>
          <w:sz w:val="28"/>
          <w:szCs w:val="28"/>
        </w:rPr>
        <w:t>расходам), а какие изменяются вместе с изменениями объема производства (относятся к переменным расходам).</w:t>
      </w:r>
    </w:p>
    <w:p w:rsidR="00FD559C" w:rsidRPr="00555B52" w:rsidRDefault="00FD559C" w:rsidP="000C3DF7">
      <w:pPr>
        <w:pStyle w:val="a6"/>
        <w:shd w:val="clear" w:color="auto" w:fill="auto"/>
        <w:spacing w:before="0" w:line="300" w:lineRule="auto"/>
        <w:ind w:right="280" w:firstLine="543"/>
        <w:rPr>
          <w:sz w:val="28"/>
          <w:szCs w:val="28"/>
        </w:rPr>
        <w:sectPr w:rsidR="00FD559C" w:rsidRPr="00555B52" w:rsidSect="000C3DF7">
          <w:headerReference w:type="default" r:id="rId10"/>
          <w:pgSz w:w="11905" w:h="16837"/>
          <w:pgMar w:top="904" w:right="864" w:bottom="1085" w:left="1267" w:header="0" w:footer="3" w:gutter="0"/>
          <w:cols w:space="720"/>
          <w:noEndnote/>
          <w:docGrid w:linePitch="360"/>
        </w:sectPr>
      </w:pPr>
      <w:r w:rsidRPr="00555B52">
        <w:rPr>
          <w:sz w:val="28"/>
          <w:szCs w:val="28"/>
        </w:rPr>
        <w:t>При подведении итогов обсуждения нужно еще раз сформулировать возможные способы повышения производительности: разделение труда, дополнительные капиталовложения, вложения в человеческий капитал (образование, здравоохранение, профессиональная подготовка и пр.), сокращение лишних работников и т. д.</w:t>
      </w:r>
    </w:p>
    <w:p w:rsidR="006C4354" w:rsidRDefault="006C4354" w:rsidP="000C3DF7">
      <w:pPr>
        <w:pStyle w:val="220"/>
        <w:keepNext/>
        <w:keepLines/>
        <w:shd w:val="clear" w:color="auto" w:fill="auto"/>
        <w:spacing w:after="216" w:line="300" w:lineRule="auto"/>
        <w:ind w:firstLine="543"/>
        <w:rPr>
          <w:sz w:val="28"/>
          <w:szCs w:val="28"/>
        </w:rPr>
      </w:pPr>
      <w:bookmarkStart w:id="3" w:name="bookmark11"/>
    </w:p>
    <w:p w:rsidR="00646EB6" w:rsidRDefault="00646EB6" w:rsidP="000C3DF7">
      <w:pPr>
        <w:pStyle w:val="220"/>
        <w:keepNext/>
        <w:keepLines/>
        <w:shd w:val="clear" w:color="auto" w:fill="auto"/>
        <w:spacing w:after="216" w:line="300" w:lineRule="auto"/>
        <w:ind w:firstLine="543"/>
        <w:jc w:val="center"/>
        <w:rPr>
          <w:sz w:val="28"/>
          <w:szCs w:val="28"/>
        </w:rPr>
      </w:pPr>
    </w:p>
    <w:bookmarkEnd w:id="3"/>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2A31B3" w:rsidRDefault="002A31B3" w:rsidP="000C3DF7">
      <w:pPr>
        <w:pStyle w:val="80"/>
        <w:shd w:val="clear" w:color="auto" w:fill="auto"/>
        <w:tabs>
          <w:tab w:val="left" w:pos="731"/>
        </w:tabs>
        <w:spacing w:before="0" w:after="0" w:line="300" w:lineRule="auto"/>
        <w:ind w:firstLine="543"/>
        <w:jc w:val="both"/>
        <w:rPr>
          <w:sz w:val="28"/>
          <w:szCs w:val="28"/>
        </w:rPr>
      </w:pPr>
    </w:p>
    <w:p w:rsidR="00FD559C" w:rsidRPr="00687074" w:rsidRDefault="00FD559C" w:rsidP="00687074">
      <w:pPr>
        <w:pStyle w:val="23"/>
        <w:keepNext/>
        <w:keepLines/>
        <w:shd w:val="clear" w:color="auto" w:fill="auto"/>
        <w:spacing w:after="106" w:line="300" w:lineRule="auto"/>
        <w:rPr>
          <w:b/>
          <w:sz w:val="28"/>
          <w:szCs w:val="28"/>
        </w:rPr>
      </w:pPr>
      <w:bookmarkStart w:id="4" w:name="bookmark12"/>
      <w:r w:rsidRPr="00687074">
        <w:rPr>
          <w:b/>
          <w:sz w:val="28"/>
          <w:szCs w:val="28"/>
        </w:rPr>
        <w:lastRenderedPageBreak/>
        <w:t>С</w:t>
      </w:r>
      <w:r w:rsidR="002A31B3" w:rsidRPr="00687074">
        <w:rPr>
          <w:b/>
          <w:sz w:val="28"/>
          <w:szCs w:val="28"/>
        </w:rPr>
        <w:t>ПИСОК ИСПОЛЬЗУЕМОЙ ЛИТЕРАТУРЫ</w:t>
      </w:r>
      <w:bookmarkEnd w:id="4"/>
    </w:p>
    <w:p w:rsidR="002A31B3" w:rsidRPr="00555B52" w:rsidRDefault="002A31B3" w:rsidP="00646EB6">
      <w:pPr>
        <w:pStyle w:val="23"/>
        <w:keepNext/>
        <w:keepLines/>
        <w:shd w:val="clear" w:color="auto" w:fill="auto"/>
        <w:spacing w:after="106" w:line="300" w:lineRule="auto"/>
        <w:ind w:firstLine="543"/>
        <w:rPr>
          <w:sz w:val="28"/>
          <w:szCs w:val="28"/>
        </w:rPr>
      </w:pPr>
    </w:p>
    <w:p w:rsidR="00FD559C" w:rsidRPr="00555B52" w:rsidRDefault="00FD559C" w:rsidP="00C93C22">
      <w:pPr>
        <w:pStyle w:val="a6"/>
        <w:numPr>
          <w:ilvl w:val="0"/>
          <w:numId w:val="14"/>
        </w:numPr>
        <w:shd w:val="clear" w:color="auto" w:fill="auto"/>
        <w:tabs>
          <w:tab w:val="left" w:pos="338"/>
        </w:tabs>
        <w:spacing w:before="0" w:line="300" w:lineRule="auto"/>
        <w:ind w:right="280"/>
        <w:rPr>
          <w:sz w:val="28"/>
          <w:szCs w:val="28"/>
        </w:rPr>
      </w:pPr>
      <w:r w:rsidRPr="00555B52">
        <w:rPr>
          <w:sz w:val="28"/>
          <w:szCs w:val="28"/>
        </w:rPr>
        <w:t>Тертышкин М.И. Экономика предприятия: Учебно-методический комплекс - М: ИНФРА-М, 2009</w:t>
      </w:r>
    </w:p>
    <w:p w:rsidR="00FD559C" w:rsidRPr="00555B52" w:rsidRDefault="00FD559C" w:rsidP="000C3DF7">
      <w:pPr>
        <w:pStyle w:val="a6"/>
        <w:numPr>
          <w:ilvl w:val="0"/>
          <w:numId w:val="14"/>
        </w:numPr>
        <w:shd w:val="clear" w:color="auto" w:fill="auto"/>
        <w:tabs>
          <w:tab w:val="left" w:pos="353"/>
        </w:tabs>
        <w:spacing w:before="0" w:line="300" w:lineRule="auto"/>
        <w:ind w:right="280"/>
        <w:rPr>
          <w:sz w:val="28"/>
          <w:szCs w:val="28"/>
        </w:rPr>
      </w:pPr>
      <w:r w:rsidRPr="00555B52">
        <w:rPr>
          <w:sz w:val="28"/>
          <w:szCs w:val="28"/>
        </w:rPr>
        <w:t>Плешакова М.В Деловые игры в экономике: методология и практика: учебное пособие / М.В. Плешакова, Н.В</w:t>
      </w:r>
      <w:r w:rsidR="006C4354">
        <w:rPr>
          <w:sz w:val="28"/>
          <w:szCs w:val="28"/>
        </w:rPr>
        <w:t>.</w:t>
      </w:r>
      <w:r w:rsidRPr="00555B52">
        <w:rPr>
          <w:sz w:val="28"/>
          <w:szCs w:val="28"/>
        </w:rPr>
        <w:t xml:space="preserve"> Чигиринская, Л.С</w:t>
      </w:r>
      <w:r w:rsidR="006C4354">
        <w:rPr>
          <w:sz w:val="28"/>
          <w:szCs w:val="28"/>
        </w:rPr>
        <w:t>.</w:t>
      </w:r>
      <w:r w:rsidRPr="00555B52">
        <w:rPr>
          <w:sz w:val="28"/>
          <w:szCs w:val="28"/>
        </w:rPr>
        <w:t xml:space="preserve"> Шаховская - М: КНОРУС, 2008.</w:t>
      </w:r>
    </w:p>
    <w:p w:rsidR="00FD559C" w:rsidRPr="00555B52" w:rsidRDefault="00FD559C" w:rsidP="000C3DF7">
      <w:pPr>
        <w:pStyle w:val="a6"/>
        <w:numPr>
          <w:ilvl w:val="0"/>
          <w:numId w:val="14"/>
        </w:numPr>
        <w:shd w:val="clear" w:color="auto" w:fill="auto"/>
        <w:tabs>
          <w:tab w:val="left" w:pos="353"/>
        </w:tabs>
        <w:spacing w:before="0" w:line="300" w:lineRule="auto"/>
        <w:ind w:right="280"/>
        <w:rPr>
          <w:sz w:val="28"/>
          <w:szCs w:val="28"/>
        </w:rPr>
      </w:pPr>
      <w:r w:rsidRPr="00555B52">
        <w:rPr>
          <w:sz w:val="28"/>
          <w:szCs w:val="28"/>
        </w:rPr>
        <w:t>Чернышев Б.Н</w:t>
      </w:r>
      <w:r w:rsidR="006C4354">
        <w:rPr>
          <w:sz w:val="28"/>
          <w:szCs w:val="28"/>
        </w:rPr>
        <w:t>.</w:t>
      </w:r>
      <w:r w:rsidRPr="00555B52">
        <w:rPr>
          <w:sz w:val="28"/>
          <w:szCs w:val="28"/>
        </w:rPr>
        <w:t xml:space="preserve"> Экономика предприятия: тесты, зада</w:t>
      </w:r>
      <w:r w:rsidR="006C4354">
        <w:rPr>
          <w:sz w:val="28"/>
          <w:szCs w:val="28"/>
        </w:rPr>
        <w:t>чи, ситуации, 4-е издание, перера</w:t>
      </w:r>
      <w:r w:rsidRPr="00555B52">
        <w:rPr>
          <w:sz w:val="28"/>
          <w:szCs w:val="28"/>
        </w:rPr>
        <w:t>б</w:t>
      </w:r>
      <w:r w:rsidR="006C4354">
        <w:rPr>
          <w:sz w:val="28"/>
          <w:szCs w:val="28"/>
        </w:rPr>
        <w:t>. и доп. / Б.Н. Чернышев, В</w:t>
      </w:r>
      <w:r w:rsidRPr="00555B52">
        <w:rPr>
          <w:sz w:val="28"/>
          <w:szCs w:val="28"/>
        </w:rPr>
        <w:t>.Я</w:t>
      </w:r>
      <w:r w:rsidR="006C4354">
        <w:rPr>
          <w:sz w:val="28"/>
          <w:szCs w:val="28"/>
        </w:rPr>
        <w:t>.</w:t>
      </w:r>
      <w:r w:rsidRPr="00555B52">
        <w:rPr>
          <w:sz w:val="28"/>
          <w:szCs w:val="28"/>
        </w:rPr>
        <w:t xml:space="preserve"> Горфинкель, Л.Я</w:t>
      </w:r>
      <w:r w:rsidR="006C4354">
        <w:rPr>
          <w:sz w:val="28"/>
          <w:szCs w:val="28"/>
        </w:rPr>
        <w:t>.</w:t>
      </w:r>
      <w:r w:rsidRPr="00555B52">
        <w:rPr>
          <w:sz w:val="28"/>
          <w:szCs w:val="28"/>
        </w:rPr>
        <w:t xml:space="preserve"> Аврашков. - М:</w:t>
      </w:r>
      <w:r w:rsidR="006C4354">
        <w:rPr>
          <w:sz w:val="28"/>
          <w:szCs w:val="28"/>
        </w:rPr>
        <w:t xml:space="preserve"> ЮНИТИ-ДА</w:t>
      </w:r>
      <w:r w:rsidRPr="00555B52">
        <w:rPr>
          <w:sz w:val="28"/>
          <w:szCs w:val="28"/>
        </w:rPr>
        <w:t>НА, 2008</w:t>
      </w:r>
      <w:r w:rsidR="006C4354">
        <w:rPr>
          <w:sz w:val="28"/>
          <w:szCs w:val="28"/>
        </w:rPr>
        <w:t>.</w:t>
      </w:r>
    </w:p>
    <w:p w:rsidR="00FD559C" w:rsidRPr="00555B52" w:rsidRDefault="00FD559C" w:rsidP="000C3DF7">
      <w:pPr>
        <w:pStyle w:val="a6"/>
        <w:numPr>
          <w:ilvl w:val="0"/>
          <w:numId w:val="14"/>
        </w:numPr>
        <w:shd w:val="clear" w:color="auto" w:fill="auto"/>
        <w:tabs>
          <w:tab w:val="left" w:pos="349"/>
        </w:tabs>
        <w:spacing w:before="0" w:line="300" w:lineRule="auto"/>
        <w:rPr>
          <w:sz w:val="28"/>
          <w:szCs w:val="28"/>
        </w:rPr>
      </w:pPr>
      <w:r w:rsidRPr="00555B52">
        <w:rPr>
          <w:sz w:val="28"/>
          <w:szCs w:val="28"/>
        </w:rPr>
        <w:t>Корнейчук Б.В</w:t>
      </w:r>
      <w:r w:rsidR="006C4354">
        <w:rPr>
          <w:sz w:val="28"/>
          <w:szCs w:val="28"/>
        </w:rPr>
        <w:t>.</w:t>
      </w:r>
      <w:r w:rsidRPr="00555B52">
        <w:rPr>
          <w:sz w:val="28"/>
          <w:szCs w:val="28"/>
        </w:rPr>
        <w:t xml:space="preserve"> Микроэкономика: деловые игры. С-Пб.: Питер, 2003</w:t>
      </w:r>
      <w:r w:rsidR="006C4354">
        <w:rPr>
          <w:sz w:val="28"/>
          <w:szCs w:val="28"/>
        </w:rPr>
        <w:t>.</w:t>
      </w:r>
    </w:p>
    <w:p w:rsidR="00FD559C" w:rsidRPr="00555B52" w:rsidRDefault="006C4354" w:rsidP="000C3DF7">
      <w:pPr>
        <w:pStyle w:val="a6"/>
        <w:numPr>
          <w:ilvl w:val="0"/>
          <w:numId w:val="14"/>
        </w:numPr>
        <w:shd w:val="clear" w:color="auto" w:fill="auto"/>
        <w:tabs>
          <w:tab w:val="left" w:pos="353"/>
        </w:tabs>
        <w:spacing w:before="0" w:line="300" w:lineRule="auto"/>
        <w:ind w:right="280"/>
        <w:rPr>
          <w:sz w:val="28"/>
          <w:szCs w:val="28"/>
        </w:rPr>
      </w:pPr>
      <w:r>
        <w:rPr>
          <w:sz w:val="28"/>
          <w:szCs w:val="28"/>
        </w:rPr>
        <w:t>Шванда</w:t>
      </w:r>
      <w:r w:rsidR="00FD559C" w:rsidRPr="00555B52">
        <w:rPr>
          <w:sz w:val="28"/>
          <w:szCs w:val="28"/>
        </w:rPr>
        <w:t>р В.А. Экономика предприятия: тесты, задачи, ситуации. В.А</w:t>
      </w:r>
      <w:r>
        <w:rPr>
          <w:sz w:val="28"/>
          <w:szCs w:val="28"/>
        </w:rPr>
        <w:t>. Шванда</w:t>
      </w:r>
      <w:r w:rsidR="00FD559C" w:rsidRPr="00555B52">
        <w:rPr>
          <w:sz w:val="28"/>
          <w:szCs w:val="28"/>
        </w:rPr>
        <w:t>р, В.П. Прасолова, Л.</w:t>
      </w:r>
      <w:r>
        <w:rPr>
          <w:sz w:val="28"/>
          <w:szCs w:val="28"/>
        </w:rPr>
        <w:t>Я. Аврашков / 3-е издание, перераб. и доп. М.: ЮНИТИ-ДА</w:t>
      </w:r>
      <w:r w:rsidR="00FD559C" w:rsidRPr="00555B52">
        <w:rPr>
          <w:sz w:val="28"/>
          <w:szCs w:val="28"/>
        </w:rPr>
        <w:t>НА.</w:t>
      </w:r>
      <w:r w:rsidR="00687074">
        <w:rPr>
          <w:sz w:val="28"/>
          <w:szCs w:val="28"/>
        </w:rPr>
        <w:t>,2005.</w:t>
      </w:r>
    </w:p>
    <w:p w:rsidR="00FD559C" w:rsidRDefault="00FD559C" w:rsidP="000C3DF7">
      <w:pPr>
        <w:pStyle w:val="a6"/>
        <w:numPr>
          <w:ilvl w:val="0"/>
          <w:numId w:val="14"/>
        </w:numPr>
        <w:shd w:val="clear" w:color="auto" w:fill="auto"/>
        <w:tabs>
          <w:tab w:val="left" w:pos="360"/>
        </w:tabs>
        <w:spacing w:before="0" w:line="300" w:lineRule="auto"/>
        <w:ind w:right="280"/>
        <w:rPr>
          <w:sz w:val="28"/>
          <w:szCs w:val="28"/>
        </w:rPr>
      </w:pPr>
      <w:r w:rsidRPr="00555B52">
        <w:rPr>
          <w:sz w:val="28"/>
          <w:szCs w:val="28"/>
        </w:rPr>
        <w:t xml:space="preserve">Скляренко В.К. </w:t>
      </w:r>
      <w:r w:rsidR="006C4354">
        <w:rPr>
          <w:sz w:val="28"/>
          <w:szCs w:val="28"/>
        </w:rPr>
        <w:t>Экономика предприятия (в</w:t>
      </w:r>
      <w:r w:rsidRPr="00555B52">
        <w:rPr>
          <w:sz w:val="28"/>
          <w:szCs w:val="28"/>
        </w:rPr>
        <w:t xml:space="preserve"> схемах, таблицах, расчётах) / В.К. Ск</w:t>
      </w:r>
      <w:r w:rsidR="006C4354">
        <w:rPr>
          <w:sz w:val="28"/>
          <w:szCs w:val="28"/>
        </w:rPr>
        <w:t>ляренко, В.М. Прудников, Н.Б. Ак</w:t>
      </w:r>
      <w:r w:rsidRPr="00555B52">
        <w:rPr>
          <w:sz w:val="28"/>
          <w:szCs w:val="28"/>
        </w:rPr>
        <w:t>уленк</w:t>
      </w:r>
      <w:r w:rsidR="006C4354">
        <w:rPr>
          <w:sz w:val="28"/>
          <w:szCs w:val="28"/>
        </w:rPr>
        <w:t>о, А.И. Кучеренко. М.: ИНФРА - М</w:t>
      </w:r>
      <w:r w:rsidRPr="00555B52">
        <w:rPr>
          <w:sz w:val="28"/>
          <w:szCs w:val="28"/>
        </w:rPr>
        <w:t>, 2010.</w:t>
      </w: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C4354" w:rsidRDefault="006C4354" w:rsidP="000C3DF7">
      <w:pPr>
        <w:pStyle w:val="a6"/>
        <w:shd w:val="clear" w:color="auto" w:fill="auto"/>
        <w:tabs>
          <w:tab w:val="left" w:pos="360"/>
        </w:tabs>
        <w:spacing w:before="0" w:line="300" w:lineRule="auto"/>
        <w:ind w:right="280" w:firstLine="543"/>
        <w:rPr>
          <w:sz w:val="28"/>
          <w:szCs w:val="28"/>
        </w:rPr>
      </w:pPr>
    </w:p>
    <w:p w:rsidR="00646EB6" w:rsidRDefault="00646EB6" w:rsidP="000C3DF7">
      <w:pPr>
        <w:pStyle w:val="a6"/>
        <w:shd w:val="clear" w:color="auto" w:fill="auto"/>
        <w:tabs>
          <w:tab w:val="left" w:pos="360"/>
        </w:tabs>
        <w:spacing w:before="0" w:line="300" w:lineRule="auto"/>
        <w:ind w:right="280" w:firstLine="543"/>
        <w:rPr>
          <w:sz w:val="28"/>
          <w:szCs w:val="28"/>
        </w:rPr>
      </w:pPr>
    </w:p>
    <w:p w:rsidR="00715F31" w:rsidRPr="00C93C22" w:rsidRDefault="00C93C22" w:rsidP="00715F31">
      <w:pPr>
        <w:pStyle w:val="91"/>
        <w:shd w:val="clear" w:color="auto" w:fill="auto"/>
        <w:spacing w:after="6690" w:line="300" w:lineRule="auto"/>
        <w:ind w:right="-60" w:firstLine="543"/>
        <w:rPr>
          <w:b w:val="0"/>
          <w:sz w:val="28"/>
          <w:szCs w:val="28"/>
        </w:rPr>
      </w:pPr>
      <w:r>
        <w:rPr>
          <w:b w:val="0"/>
          <w:sz w:val="28"/>
          <w:szCs w:val="28"/>
        </w:rPr>
        <w:tab/>
      </w:r>
    </w:p>
    <w:sectPr w:rsidR="00715F31" w:rsidRPr="00C93C22" w:rsidSect="000C3DF7">
      <w:type w:val="continuous"/>
      <w:pgSz w:w="11905" w:h="16837"/>
      <w:pgMar w:top="904" w:right="864" w:bottom="1085" w:left="12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3B8" w:rsidRDefault="00EA53B8">
      <w:r>
        <w:separator/>
      </w:r>
    </w:p>
  </w:endnote>
  <w:endnote w:type="continuationSeparator" w:id="1">
    <w:p w:rsidR="00EA53B8" w:rsidRDefault="00EA5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2" w:rsidRDefault="009F19CA" w:rsidP="00C906C7">
    <w:pPr>
      <w:pStyle w:val="ae"/>
      <w:framePr w:wrap="around" w:vAnchor="text" w:hAnchor="margin" w:xAlign="center" w:y="1"/>
      <w:rPr>
        <w:rStyle w:val="af0"/>
        <w:rFonts w:cs="Microsoft Sans Serif"/>
      </w:rPr>
    </w:pPr>
    <w:r>
      <w:rPr>
        <w:rStyle w:val="af0"/>
        <w:rFonts w:cs="Microsoft Sans Serif"/>
      </w:rPr>
      <w:fldChar w:fldCharType="begin"/>
    </w:r>
    <w:r w:rsidR="00FE5ED2">
      <w:rPr>
        <w:rStyle w:val="af0"/>
        <w:rFonts w:cs="Microsoft Sans Serif"/>
      </w:rPr>
      <w:instrText xml:space="preserve">PAGE  </w:instrText>
    </w:r>
    <w:r>
      <w:rPr>
        <w:rStyle w:val="af0"/>
        <w:rFonts w:cs="Microsoft Sans Serif"/>
      </w:rPr>
      <w:fldChar w:fldCharType="end"/>
    </w:r>
  </w:p>
  <w:p w:rsidR="00FE5ED2" w:rsidRDefault="00FE5ED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D2" w:rsidRDefault="009F19CA" w:rsidP="00C906C7">
    <w:pPr>
      <w:pStyle w:val="ae"/>
      <w:framePr w:wrap="around" w:vAnchor="text" w:hAnchor="margin" w:xAlign="center" w:y="1"/>
      <w:rPr>
        <w:rStyle w:val="af0"/>
        <w:rFonts w:cs="Microsoft Sans Serif"/>
      </w:rPr>
    </w:pPr>
    <w:r>
      <w:rPr>
        <w:rStyle w:val="af0"/>
        <w:rFonts w:cs="Microsoft Sans Serif"/>
      </w:rPr>
      <w:fldChar w:fldCharType="begin"/>
    </w:r>
    <w:r w:rsidR="00FE5ED2">
      <w:rPr>
        <w:rStyle w:val="af0"/>
        <w:rFonts w:cs="Microsoft Sans Serif"/>
      </w:rPr>
      <w:instrText xml:space="preserve">PAGE  </w:instrText>
    </w:r>
    <w:r>
      <w:rPr>
        <w:rStyle w:val="af0"/>
        <w:rFonts w:cs="Microsoft Sans Serif"/>
      </w:rPr>
      <w:fldChar w:fldCharType="separate"/>
    </w:r>
    <w:r w:rsidR="007B0162">
      <w:rPr>
        <w:rStyle w:val="af0"/>
        <w:rFonts w:cs="Microsoft Sans Serif"/>
        <w:noProof/>
      </w:rPr>
      <w:t>21</w:t>
    </w:r>
    <w:r>
      <w:rPr>
        <w:rStyle w:val="af0"/>
        <w:rFonts w:cs="Microsoft Sans Serif"/>
      </w:rPr>
      <w:fldChar w:fldCharType="end"/>
    </w:r>
  </w:p>
  <w:p w:rsidR="00FE5ED2" w:rsidRDefault="00FE5ED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B8" w:rsidRDefault="00EA53B8">
      <w:r>
        <w:separator/>
      </w:r>
    </w:p>
  </w:footnote>
  <w:footnote w:type="continuationSeparator" w:id="1">
    <w:p w:rsidR="00EA53B8" w:rsidRDefault="00EA5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9C" w:rsidRDefault="00FD559C">
    <w:pPr>
      <w:pStyle w:val="a8"/>
      <w:framePr w:w="11228" w:h="238" w:wrap="none" w:vAnchor="text" w:hAnchor="page" w:x="339" w:y="2269"/>
      <w:shd w:val="clear" w:color="auto" w:fill="auto"/>
      <w:ind w:left="150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9C" w:rsidRDefault="00FD559C">
    <w:pPr>
      <w:rPr>
        <w:rFonts w:cs="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gt;"/>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9BDC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18677007"/>
    <w:multiLevelType w:val="hybridMultilevel"/>
    <w:tmpl w:val="D65C22F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FA2590"/>
    <w:multiLevelType w:val="hybridMultilevel"/>
    <w:tmpl w:val="6492CC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F4760B"/>
    <w:multiLevelType w:val="multilevel"/>
    <w:tmpl w:val="4BD21A4C"/>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2E281B"/>
    <w:multiLevelType w:val="hybridMultilevel"/>
    <w:tmpl w:val="9728438A"/>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7D5BF2"/>
    <w:multiLevelType w:val="hybridMultilevel"/>
    <w:tmpl w:val="C840ED26"/>
    <w:lvl w:ilvl="0" w:tplc="0419000F">
      <w:start w:val="3"/>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360"/>
        </w:tabs>
        <w:ind w:left="360" w:hanging="360"/>
      </w:pPr>
      <w:rPr>
        <w:rFonts w:cs="Times New Roman" w:hint="default"/>
      </w:rPr>
    </w:lvl>
    <w:lvl w:ilvl="2" w:tplc="0419000F">
      <w:start w:val="1"/>
      <w:numFmt w:val="decimal"/>
      <w:lvlText w:val="%3."/>
      <w:lvlJc w:val="left"/>
      <w:pPr>
        <w:tabs>
          <w:tab w:val="num" w:pos="720"/>
        </w:tabs>
        <w:ind w:left="72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AC7F50"/>
    <w:multiLevelType w:val="multilevel"/>
    <w:tmpl w:val="9BDC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69FA64F0"/>
    <w:multiLevelType w:val="multilevel"/>
    <w:tmpl w:val="81843E6E"/>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3F10C6"/>
    <w:multiLevelType w:val="multilevel"/>
    <w:tmpl w:val="9728438A"/>
    <w:lvl w:ilvl="0">
      <w:start w:val="1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A067B52"/>
    <w:multiLevelType w:val="multilevel"/>
    <w:tmpl w:val="9BDC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4"/>
  </w:num>
  <w:num w:numId="9">
    <w:abstractNumId w:val="10"/>
  </w:num>
  <w:num w:numId="10">
    <w:abstractNumId w:val="12"/>
  </w:num>
  <w:num w:numId="11">
    <w:abstractNumId w:val="8"/>
  </w:num>
  <w:num w:numId="12">
    <w:abstractNumId w:val="9"/>
  </w:num>
  <w:num w:numId="13">
    <w:abstractNumId w:val="1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7A1FA0"/>
    <w:rsid w:val="000C3DF7"/>
    <w:rsid w:val="001D1956"/>
    <w:rsid w:val="0020576E"/>
    <w:rsid w:val="002455EC"/>
    <w:rsid w:val="00271310"/>
    <w:rsid w:val="002A31B3"/>
    <w:rsid w:val="002E1C7F"/>
    <w:rsid w:val="00344C2F"/>
    <w:rsid w:val="003800F3"/>
    <w:rsid w:val="003F2BCE"/>
    <w:rsid w:val="003F6095"/>
    <w:rsid w:val="0043275B"/>
    <w:rsid w:val="00437092"/>
    <w:rsid w:val="00517D14"/>
    <w:rsid w:val="00555B52"/>
    <w:rsid w:val="006365AB"/>
    <w:rsid w:val="00646EB6"/>
    <w:rsid w:val="00654B3D"/>
    <w:rsid w:val="00673FC1"/>
    <w:rsid w:val="00687074"/>
    <w:rsid w:val="006C4354"/>
    <w:rsid w:val="00715F31"/>
    <w:rsid w:val="007A1FA0"/>
    <w:rsid w:val="007B0162"/>
    <w:rsid w:val="007C5A58"/>
    <w:rsid w:val="009466FF"/>
    <w:rsid w:val="009F19CA"/>
    <w:rsid w:val="00AD7FB0"/>
    <w:rsid w:val="00AF22C8"/>
    <w:rsid w:val="00B70227"/>
    <w:rsid w:val="00B92A5B"/>
    <w:rsid w:val="00BF5E3B"/>
    <w:rsid w:val="00C906C7"/>
    <w:rsid w:val="00C93C22"/>
    <w:rsid w:val="00CC411E"/>
    <w:rsid w:val="00CE6238"/>
    <w:rsid w:val="00D174C5"/>
    <w:rsid w:val="00D44A86"/>
    <w:rsid w:val="00D545FB"/>
    <w:rsid w:val="00D65654"/>
    <w:rsid w:val="00DD2849"/>
    <w:rsid w:val="00DE65AD"/>
    <w:rsid w:val="00E12592"/>
    <w:rsid w:val="00E77E48"/>
    <w:rsid w:val="00E9644A"/>
    <w:rsid w:val="00EA53B8"/>
    <w:rsid w:val="00F52CBB"/>
    <w:rsid w:val="00F77D64"/>
    <w:rsid w:val="00FD559C"/>
    <w:rsid w:val="00FE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FF"/>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66FF"/>
    <w:rPr>
      <w:rFonts w:cs="Times New Roman"/>
      <w:color w:val="000080"/>
      <w:u w:val="single"/>
    </w:rPr>
  </w:style>
  <w:style w:type="character" w:customStyle="1" w:styleId="a4">
    <w:name w:val="Подпись к картинке_"/>
    <w:basedOn w:val="a0"/>
    <w:link w:val="a5"/>
    <w:uiPriority w:val="99"/>
    <w:locked/>
    <w:rsid w:val="009466FF"/>
    <w:rPr>
      <w:rFonts w:ascii="Times New Roman" w:hAnsi="Times New Roman" w:cs="Times New Roman"/>
      <w:spacing w:val="0"/>
      <w:sz w:val="27"/>
      <w:szCs w:val="27"/>
    </w:rPr>
  </w:style>
  <w:style w:type="character" w:customStyle="1" w:styleId="2">
    <w:name w:val="Основной текст (2)_"/>
    <w:basedOn w:val="a0"/>
    <w:link w:val="20"/>
    <w:uiPriority w:val="99"/>
    <w:locked/>
    <w:rsid w:val="009466FF"/>
    <w:rPr>
      <w:rFonts w:ascii="Times New Roman" w:hAnsi="Times New Roman" w:cs="Times New Roman"/>
      <w:b/>
      <w:bCs/>
      <w:spacing w:val="0"/>
      <w:sz w:val="27"/>
      <w:szCs w:val="27"/>
    </w:rPr>
  </w:style>
  <w:style w:type="character" w:customStyle="1" w:styleId="1">
    <w:name w:val="Основной текст Знак1"/>
    <w:basedOn w:val="a0"/>
    <w:link w:val="a6"/>
    <w:uiPriority w:val="99"/>
    <w:locked/>
    <w:rsid w:val="009466FF"/>
    <w:rPr>
      <w:rFonts w:ascii="Times New Roman" w:hAnsi="Times New Roman" w:cs="Times New Roman"/>
      <w:spacing w:val="0"/>
      <w:sz w:val="27"/>
      <w:szCs w:val="27"/>
    </w:rPr>
  </w:style>
  <w:style w:type="character" w:customStyle="1" w:styleId="22">
    <w:name w:val="Заголовок №2 (2)_"/>
    <w:basedOn w:val="a0"/>
    <w:link w:val="220"/>
    <w:uiPriority w:val="99"/>
    <w:locked/>
    <w:rsid w:val="009466FF"/>
    <w:rPr>
      <w:rFonts w:ascii="Times New Roman" w:hAnsi="Times New Roman" w:cs="Times New Roman"/>
      <w:b/>
      <w:bCs/>
      <w:spacing w:val="0"/>
      <w:sz w:val="31"/>
      <w:szCs w:val="31"/>
    </w:rPr>
  </w:style>
  <w:style w:type="character" w:customStyle="1" w:styleId="10">
    <w:name w:val="Заголовок №1_"/>
    <w:basedOn w:val="a0"/>
    <w:link w:val="11"/>
    <w:uiPriority w:val="99"/>
    <w:locked/>
    <w:rsid w:val="009466FF"/>
    <w:rPr>
      <w:rFonts w:ascii="Times New Roman" w:hAnsi="Times New Roman" w:cs="Times New Roman"/>
      <w:spacing w:val="0"/>
      <w:sz w:val="31"/>
      <w:szCs w:val="31"/>
    </w:rPr>
  </w:style>
  <w:style w:type="character" w:customStyle="1" w:styleId="21">
    <w:name w:val="Заголовок №2_"/>
    <w:basedOn w:val="a0"/>
    <w:link w:val="23"/>
    <w:uiPriority w:val="99"/>
    <w:locked/>
    <w:rsid w:val="009466FF"/>
    <w:rPr>
      <w:rFonts w:ascii="Times New Roman" w:hAnsi="Times New Roman" w:cs="Times New Roman"/>
      <w:spacing w:val="0"/>
      <w:sz w:val="31"/>
      <w:szCs w:val="31"/>
    </w:rPr>
  </w:style>
  <w:style w:type="character" w:customStyle="1" w:styleId="9">
    <w:name w:val="Основной текст + 9"/>
    <w:aliases w:val="5 pt"/>
    <w:basedOn w:val="1"/>
    <w:uiPriority w:val="99"/>
    <w:rsid w:val="009466FF"/>
    <w:rPr>
      <w:sz w:val="19"/>
      <w:szCs w:val="19"/>
    </w:rPr>
  </w:style>
  <w:style w:type="character" w:customStyle="1" w:styleId="3">
    <w:name w:val="Основной текст (3)_"/>
    <w:basedOn w:val="a0"/>
    <w:link w:val="30"/>
    <w:uiPriority w:val="99"/>
    <w:locked/>
    <w:rsid w:val="009466FF"/>
    <w:rPr>
      <w:rFonts w:ascii="Times New Roman" w:hAnsi="Times New Roman" w:cs="Times New Roman"/>
      <w:spacing w:val="0"/>
      <w:sz w:val="31"/>
      <w:szCs w:val="31"/>
    </w:rPr>
  </w:style>
  <w:style w:type="character" w:customStyle="1" w:styleId="a7">
    <w:name w:val="Колонтитул_"/>
    <w:basedOn w:val="a0"/>
    <w:link w:val="a8"/>
    <w:uiPriority w:val="99"/>
    <w:locked/>
    <w:rsid w:val="009466FF"/>
    <w:rPr>
      <w:rFonts w:ascii="Times New Roman" w:hAnsi="Times New Roman" w:cs="Times New Roman"/>
      <w:sz w:val="20"/>
      <w:szCs w:val="20"/>
    </w:rPr>
  </w:style>
  <w:style w:type="character" w:customStyle="1" w:styleId="13">
    <w:name w:val="Колонтитул + 13"/>
    <w:aliases w:val="5 pt2"/>
    <w:basedOn w:val="a7"/>
    <w:uiPriority w:val="99"/>
    <w:rsid w:val="009466FF"/>
    <w:rPr>
      <w:spacing w:val="0"/>
      <w:sz w:val="27"/>
      <w:szCs w:val="27"/>
    </w:rPr>
  </w:style>
  <w:style w:type="character" w:customStyle="1" w:styleId="4">
    <w:name w:val="Основной текст (4)_"/>
    <w:basedOn w:val="a0"/>
    <w:link w:val="40"/>
    <w:uiPriority w:val="99"/>
    <w:locked/>
    <w:rsid w:val="009466FF"/>
    <w:rPr>
      <w:rFonts w:ascii="Times New Roman" w:hAnsi="Times New Roman" w:cs="Times New Roman"/>
      <w:i/>
      <w:iCs/>
      <w:spacing w:val="0"/>
      <w:sz w:val="32"/>
      <w:szCs w:val="32"/>
    </w:rPr>
  </w:style>
  <w:style w:type="character" w:customStyle="1" w:styleId="316pt">
    <w:name w:val="Основной текст (3) + 16 pt"/>
    <w:aliases w:val="Курсив"/>
    <w:basedOn w:val="3"/>
    <w:uiPriority w:val="99"/>
    <w:rsid w:val="009466FF"/>
    <w:rPr>
      <w:i/>
      <w:iCs/>
      <w:sz w:val="32"/>
      <w:szCs w:val="32"/>
    </w:rPr>
  </w:style>
  <w:style w:type="character" w:customStyle="1" w:styleId="a9">
    <w:name w:val="Подпись к таблице_"/>
    <w:basedOn w:val="a0"/>
    <w:link w:val="aa"/>
    <w:uiPriority w:val="99"/>
    <w:locked/>
    <w:rsid w:val="009466FF"/>
    <w:rPr>
      <w:rFonts w:ascii="Times New Roman" w:hAnsi="Times New Roman" w:cs="Times New Roman"/>
      <w:spacing w:val="0"/>
      <w:sz w:val="31"/>
      <w:szCs w:val="31"/>
    </w:rPr>
  </w:style>
  <w:style w:type="character" w:customStyle="1" w:styleId="6">
    <w:name w:val="Основной текст (6)_"/>
    <w:basedOn w:val="a0"/>
    <w:link w:val="60"/>
    <w:uiPriority w:val="99"/>
    <w:locked/>
    <w:rsid w:val="009466FF"/>
    <w:rPr>
      <w:rFonts w:ascii="Times New Roman" w:hAnsi="Times New Roman" w:cs="Times New Roman"/>
      <w:spacing w:val="0"/>
      <w:sz w:val="21"/>
      <w:szCs w:val="21"/>
    </w:rPr>
  </w:style>
  <w:style w:type="character" w:customStyle="1" w:styleId="5">
    <w:name w:val="Основной текст (5)_"/>
    <w:basedOn w:val="a0"/>
    <w:link w:val="50"/>
    <w:uiPriority w:val="99"/>
    <w:locked/>
    <w:rsid w:val="009466FF"/>
    <w:rPr>
      <w:rFonts w:ascii="Times New Roman" w:hAnsi="Times New Roman" w:cs="Times New Roman"/>
      <w:noProof/>
      <w:sz w:val="20"/>
      <w:szCs w:val="20"/>
    </w:rPr>
  </w:style>
  <w:style w:type="character" w:customStyle="1" w:styleId="12">
    <w:name w:val="Основной текст + 12"/>
    <w:aliases w:val="5 pt1,Курсив1"/>
    <w:basedOn w:val="1"/>
    <w:uiPriority w:val="99"/>
    <w:rsid w:val="009466FF"/>
    <w:rPr>
      <w:i/>
      <w:iCs/>
      <w:sz w:val="25"/>
      <w:szCs w:val="25"/>
    </w:rPr>
  </w:style>
  <w:style w:type="character" w:customStyle="1" w:styleId="7">
    <w:name w:val="Основной текст (7)_"/>
    <w:basedOn w:val="a0"/>
    <w:link w:val="70"/>
    <w:uiPriority w:val="99"/>
    <w:locked/>
    <w:rsid w:val="009466FF"/>
    <w:rPr>
      <w:rFonts w:ascii="Times New Roman" w:hAnsi="Times New Roman" w:cs="Times New Roman"/>
      <w:spacing w:val="0"/>
      <w:sz w:val="22"/>
      <w:szCs w:val="22"/>
    </w:rPr>
  </w:style>
  <w:style w:type="character" w:customStyle="1" w:styleId="8">
    <w:name w:val="Основной текст (8)_"/>
    <w:basedOn w:val="a0"/>
    <w:link w:val="80"/>
    <w:uiPriority w:val="99"/>
    <w:locked/>
    <w:rsid w:val="009466FF"/>
    <w:rPr>
      <w:rFonts w:ascii="Times New Roman" w:hAnsi="Times New Roman" w:cs="Times New Roman"/>
      <w:spacing w:val="0"/>
      <w:sz w:val="27"/>
      <w:szCs w:val="27"/>
    </w:rPr>
  </w:style>
  <w:style w:type="character" w:customStyle="1" w:styleId="90">
    <w:name w:val="Основной текст (9)_"/>
    <w:basedOn w:val="a0"/>
    <w:link w:val="91"/>
    <w:uiPriority w:val="99"/>
    <w:locked/>
    <w:rsid w:val="009466FF"/>
    <w:rPr>
      <w:rFonts w:ascii="Times New Roman" w:hAnsi="Times New Roman" w:cs="Times New Roman"/>
      <w:b/>
      <w:bCs/>
      <w:spacing w:val="0"/>
      <w:sz w:val="31"/>
      <w:szCs w:val="31"/>
    </w:rPr>
  </w:style>
  <w:style w:type="character" w:customStyle="1" w:styleId="100">
    <w:name w:val="Основной текст (10)_"/>
    <w:basedOn w:val="a0"/>
    <w:link w:val="101"/>
    <w:uiPriority w:val="99"/>
    <w:locked/>
    <w:rsid w:val="009466FF"/>
    <w:rPr>
      <w:rFonts w:ascii="Times New Roman" w:hAnsi="Times New Roman" w:cs="Times New Roman"/>
      <w:spacing w:val="10"/>
      <w:sz w:val="30"/>
      <w:szCs w:val="30"/>
    </w:rPr>
  </w:style>
  <w:style w:type="character" w:customStyle="1" w:styleId="110">
    <w:name w:val="Основной текст (11)_"/>
    <w:basedOn w:val="a0"/>
    <w:link w:val="111"/>
    <w:uiPriority w:val="99"/>
    <w:locked/>
    <w:rsid w:val="009466FF"/>
    <w:rPr>
      <w:rFonts w:ascii="Times New Roman" w:hAnsi="Times New Roman" w:cs="Times New Roman"/>
      <w:spacing w:val="0"/>
      <w:sz w:val="26"/>
      <w:szCs w:val="26"/>
    </w:rPr>
  </w:style>
  <w:style w:type="paragraph" w:customStyle="1" w:styleId="a5">
    <w:name w:val="Подпись к картинке"/>
    <w:basedOn w:val="a"/>
    <w:link w:val="a4"/>
    <w:uiPriority w:val="99"/>
    <w:rsid w:val="009466FF"/>
    <w:pPr>
      <w:shd w:val="clear" w:color="auto" w:fill="FFFFFF"/>
      <w:spacing w:line="240" w:lineRule="atLeast"/>
    </w:pPr>
    <w:rPr>
      <w:rFonts w:ascii="Times New Roman" w:hAnsi="Times New Roman" w:cs="Times New Roman"/>
      <w:color w:val="auto"/>
      <w:sz w:val="27"/>
      <w:szCs w:val="27"/>
    </w:rPr>
  </w:style>
  <w:style w:type="paragraph" w:customStyle="1" w:styleId="20">
    <w:name w:val="Основной текст (2)"/>
    <w:basedOn w:val="a"/>
    <w:link w:val="2"/>
    <w:uiPriority w:val="99"/>
    <w:rsid w:val="009466FF"/>
    <w:pPr>
      <w:shd w:val="clear" w:color="auto" w:fill="FFFFFF"/>
      <w:spacing w:line="482" w:lineRule="exact"/>
    </w:pPr>
    <w:rPr>
      <w:rFonts w:ascii="Times New Roman" w:hAnsi="Times New Roman" w:cs="Times New Roman"/>
      <w:b/>
      <w:bCs/>
      <w:color w:val="auto"/>
      <w:sz w:val="27"/>
      <w:szCs w:val="27"/>
    </w:rPr>
  </w:style>
  <w:style w:type="paragraph" w:styleId="a6">
    <w:name w:val="Body Text"/>
    <w:basedOn w:val="a"/>
    <w:link w:val="1"/>
    <w:uiPriority w:val="99"/>
    <w:rsid w:val="009466FF"/>
    <w:pPr>
      <w:shd w:val="clear" w:color="auto" w:fill="FFFFFF"/>
      <w:spacing w:before="300" w:line="400" w:lineRule="exact"/>
      <w:ind w:hanging="620"/>
      <w:jc w:val="both"/>
    </w:pPr>
    <w:rPr>
      <w:rFonts w:ascii="Times New Roman" w:hAnsi="Times New Roman" w:cs="Times New Roman"/>
      <w:color w:val="auto"/>
      <w:sz w:val="27"/>
      <w:szCs w:val="27"/>
    </w:rPr>
  </w:style>
  <w:style w:type="character" w:customStyle="1" w:styleId="ab">
    <w:name w:val="Основной текст Знак"/>
    <w:basedOn w:val="a0"/>
    <w:link w:val="a6"/>
    <w:uiPriority w:val="99"/>
    <w:semiHidden/>
    <w:rsid w:val="009466FF"/>
    <w:rPr>
      <w:color w:val="000000"/>
      <w:sz w:val="24"/>
      <w:szCs w:val="24"/>
    </w:rPr>
  </w:style>
  <w:style w:type="paragraph" w:customStyle="1" w:styleId="220">
    <w:name w:val="Заголовок №2 (2)"/>
    <w:basedOn w:val="a"/>
    <w:link w:val="22"/>
    <w:uiPriority w:val="99"/>
    <w:rsid w:val="009466FF"/>
    <w:pPr>
      <w:shd w:val="clear" w:color="auto" w:fill="FFFFFF"/>
      <w:spacing w:after="720" w:line="240" w:lineRule="atLeast"/>
      <w:outlineLvl w:val="1"/>
    </w:pPr>
    <w:rPr>
      <w:rFonts w:ascii="Times New Roman" w:hAnsi="Times New Roman" w:cs="Times New Roman"/>
      <w:b/>
      <w:bCs/>
      <w:color w:val="auto"/>
      <w:sz w:val="31"/>
      <w:szCs w:val="31"/>
    </w:rPr>
  </w:style>
  <w:style w:type="paragraph" w:customStyle="1" w:styleId="11">
    <w:name w:val="Заголовок №1"/>
    <w:basedOn w:val="a"/>
    <w:link w:val="10"/>
    <w:uiPriority w:val="99"/>
    <w:rsid w:val="009466FF"/>
    <w:pPr>
      <w:shd w:val="clear" w:color="auto" w:fill="FFFFFF"/>
      <w:spacing w:after="120" w:line="554" w:lineRule="exact"/>
      <w:jc w:val="both"/>
      <w:outlineLvl w:val="0"/>
    </w:pPr>
    <w:rPr>
      <w:rFonts w:ascii="Times New Roman" w:hAnsi="Times New Roman" w:cs="Times New Roman"/>
      <w:color w:val="auto"/>
      <w:sz w:val="31"/>
      <w:szCs w:val="31"/>
    </w:rPr>
  </w:style>
  <w:style w:type="paragraph" w:customStyle="1" w:styleId="23">
    <w:name w:val="Заголовок №2"/>
    <w:basedOn w:val="a"/>
    <w:link w:val="21"/>
    <w:uiPriority w:val="99"/>
    <w:rsid w:val="009466FF"/>
    <w:pPr>
      <w:shd w:val="clear" w:color="auto" w:fill="FFFFFF"/>
      <w:spacing w:after="360" w:line="240" w:lineRule="atLeast"/>
      <w:jc w:val="center"/>
      <w:outlineLvl w:val="1"/>
    </w:pPr>
    <w:rPr>
      <w:rFonts w:ascii="Times New Roman" w:hAnsi="Times New Roman" w:cs="Times New Roman"/>
      <w:color w:val="auto"/>
      <w:sz w:val="31"/>
      <w:szCs w:val="31"/>
    </w:rPr>
  </w:style>
  <w:style w:type="paragraph" w:customStyle="1" w:styleId="30">
    <w:name w:val="Основной текст (3)"/>
    <w:basedOn w:val="a"/>
    <w:link w:val="3"/>
    <w:uiPriority w:val="99"/>
    <w:rsid w:val="009466FF"/>
    <w:pPr>
      <w:shd w:val="clear" w:color="auto" w:fill="FFFFFF"/>
      <w:spacing w:after="480" w:line="240" w:lineRule="atLeast"/>
    </w:pPr>
    <w:rPr>
      <w:rFonts w:ascii="Times New Roman" w:hAnsi="Times New Roman" w:cs="Times New Roman"/>
      <w:color w:val="auto"/>
      <w:sz w:val="31"/>
      <w:szCs w:val="31"/>
    </w:rPr>
  </w:style>
  <w:style w:type="paragraph" w:customStyle="1" w:styleId="a8">
    <w:name w:val="Колонтитул"/>
    <w:basedOn w:val="a"/>
    <w:link w:val="a7"/>
    <w:uiPriority w:val="99"/>
    <w:rsid w:val="009466FF"/>
    <w:pPr>
      <w:shd w:val="clear" w:color="auto" w:fill="FFFFFF"/>
    </w:pPr>
    <w:rPr>
      <w:rFonts w:ascii="Times New Roman" w:hAnsi="Times New Roman" w:cs="Times New Roman"/>
      <w:color w:val="auto"/>
      <w:sz w:val="20"/>
      <w:szCs w:val="20"/>
    </w:rPr>
  </w:style>
  <w:style w:type="paragraph" w:customStyle="1" w:styleId="40">
    <w:name w:val="Основной текст (4)"/>
    <w:basedOn w:val="a"/>
    <w:link w:val="4"/>
    <w:uiPriority w:val="99"/>
    <w:rsid w:val="009466FF"/>
    <w:pPr>
      <w:shd w:val="clear" w:color="auto" w:fill="FFFFFF"/>
      <w:spacing w:before="480" w:line="240" w:lineRule="atLeast"/>
    </w:pPr>
    <w:rPr>
      <w:rFonts w:ascii="Times New Roman" w:hAnsi="Times New Roman" w:cs="Times New Roman"/>
      <w:i/>
      <w:iCs/>
      <w:color w:val="auto"/>
      <w:sz w:val="32"/>
      <w:szCs w:val="32"/>
    </w:rPr>
  </w:style>
  <w:style w:type="paragraph" w:customStyle="1" w:styleId="aa">
    <w:name w:val="Подпись к таблице"/>
    <w:basedOn w:val="a"/>
    <w:link w:val="a9"/>
    <w:uiPriority w:val="99"/>
    <w:rsid w:val="009466FF"/>
    <w:pPr>
      <w:shd w:val="clear" w:color="auto" w:fill="FFFFFF"/>
      <w:spacing w:line="240" w:lineRule="atLeast"/>
    </w:pPr>
    <w:rPr>
      <w:rFonts w:ascii="Times New Roman" w:hAnsi="Times New Roman" w:cs="Times New Roman"/>
      <w:color w:val="auto"/>
      <w:sz w:val="31"/>
      <w:szCs w:val="31"/>
    </w:rPr>
  </w:style>
  <w:style w:type="paragraph" w:customStyle="1" w:styleId="60">
    <w:name w:val="Основной текст (6)"/>
    <w:basedOn w:val="a"/>
    <w:link w:val="6"/>
    <w:uiPriority w:val="99"/>
    <w:rsid w:val="009466FF"/>
    <w:pPr>
      <w:shd w:val="clear" w:color="auto" w:fill="FFFFFF"/>
      <w:spacing w:line="240" w:lineRule="atLeast"/>
    </w:pPr>
    <w:rPr>
      <w:rFonts w:ascii="Times New Roman" w:hAnsi="Times New Roman" w:cs="Times New Roman"/>
      <w:color w:val="auto"/>
      <w:sz w:val="21"/>
      <w:szCs w:val="21"/>
    </w:rPr>
  </w:style>
  <w:style w:type="paragraph" w:customStyle="1" w:styleId="50">
    <w:name w:val="Основной текст (5)"/>
    <w:basedOn w:val="a"/>
    <w:link w:val="5"/>
    <w:uiPriority w:val="99"/>
    <w:rsid w:val="009466FF"/>
    <w:pPr>
      <w:shd w:val="clear" w:color="auto" w:fill="FFFFFF"/>
      <w:spacing w:line="240" w:lineRule="atLeast"/>
    </w:pPr>
    <w:rPr>
      <w:rFonts w:ascii="Times New Roman" w:hAnsi="Times New Roman" w:cs="Times New Roman"/>
      <w:noProof/>
      <w:color w:val="auto"/>
      <w:sz w:val="20"/>
      <w:szCs w:val="20"/>
    </w:rPr>
  </w:style>
  <w:style w:type="paragraph" w:customStyle="1" w:styleId="70">
    <w:name w:val="Основной текст (7)"/>
    <w:basedOn w:val="a"/>
    <w:link w:val="7"/>
    <w:uiPriority w:val="99"/>
    <w:rsid w:val="009466FF"/>
    <w:pPr>
      <w:shd w:val="clear" w:color="auto" w:fill="FFFFFF"/>
      <w:spacing w:line="240" w:lineRule="atLeast"/>
    </w:pPr>
    <w:rPr>
      <w:rFonts w:ascii="Times New Roman" w:hAnsi="Times New Roman" w:cs="Times New Roman"/>
      <w:color w:val="auto"/>
      <w:sz w:val="22"/>
      <w:szCs w:val="22"/>
    </w:rPr>
  </w:style>
  <w:style w:type="paragraph" w:customStyle="1" w:styleId="80">
    <w:name w:val="Основной текст (8)"/>
    <w:basedOn w:val="a"/>
    <w:link w:val="8"/>
    <w:uiPriority w:val="99"/>
    <w:rsid w:val="009466FF"/>
    <w:pPr>
      <w:shd w:val="clear" w:color="auto" w:fill="FFFFFF"/>
      <w:spacing w:before="300" w:after="300" w:line="240" w:lineRule="atLeast"/>
    </w:pPr>
    <w:rPr>
      <w:rFonts w:ascii="Times New Roman" w:hAnsi="Times New Roman" w:cs="Times New Roman"/>
      <w:color w:val="auto"/>
      <w:sz w:val="27"/>
      <w:szCs w:val="27"/>
    </w:rPr>
  </w:style>
  <w:style w:type="paragraph" w:customStyle="1" w:styleId="91">
    <w:name w:val="Основной текст (9)"/>
    <w:basedOn w:val="a"/>
    <w:link w:val="90"/>
    <w:uiPriority w:val="99"/>
    <w:rsid w:val="009466FF"/>
    <w:pPr>
      <w:shd w:val="clear" w:color="auto" w:fill="FFFFFF"/>
      <w:spacing w:after="300" w:line="240" w:lineRule="atLeast"/>
      <w:jc w:val="center"/>
    </w:pPr>
    <w:rPr>
      <w:rFonts w:ascii="Times New Roman" w:hAnsi="Times New Roman" w:cs="Times New Roman"/>
      <w:b/>
      <w:bCs/>
      <w:color w:val="auto"/>
      <w:sz w:val="31"/>
      <w:szCs w:val="31"/>
    </w:rPr>
  </w:style>
  <w:style w:type="paragraph" w:customStyle="1" w:styleId="101">
    <w:name w:val="Основной текст (10)"/>
    <w:basedOn w:val="a"/>
    <w:link w:val="100"/>
    <w:uiPriority w:val="99"/>
    <w:rsid w:val="009466FF"/>
    <w:pPr>
      <w:shd w:val="clear" w:color="auto" w:fill="FFFFFF"/>
      <w:spacing w:before="420" w:after="2640" w:line="240" w:lineRule="atLeast"/>
      <w:jc w:val="center"/>
    </w:pPr>
    <w:rPr>
      <w:rFonts w:ascii="Times New Roman" w:hAnsi="Times New Roman" w:cs="Times New Roman"/>
      <w:color w:val="auto"/>
      <w:spacing w:val="10"/>
      <w:sz w:val="30"/>
      <w:szCs w:val="30"/>
    </w:rPr>
  </w:style>
  <w:style w:type="paragraph" w:customStyle="1" w:styleId="111">
    <w:name w:val="Основной текст (11)"/>
    <w:basedOn w:val="a"/>
    <w:link w:val="110"/>
    <w:uiPriority w:val="99"/>
    <w:rsid w:val="009466FF"/>
    <w:pPr>
      <w:shd w:val="clear" w:color="auto" w:fill="FFFFFF"/>
      <w:spacing w:before="6780" w:line="240" w:lineRule="atLeast"/>
      <w:jc w:val="center"/>
    </w:pPr>
    <w:rPr>
      <w:rFonts w:ascii="Times New Roman" w:hAnsi="Times New Roman" w:cs="Times New Roman"/>
      <w:color w:val="auto"/>
      <w:sz w:val="26"/>
      <w:szCs w:val="26"/>
    </w:rPr>
  </w:style>
  <w:style w:type="paragraph" w:styleId="ac">
    <w:name w:val="header"/>
    <w:basedOn w:val="a"/>
    <w:link w:val="ad"/>
    <w:uiPriority w:val="99"/>
    <w:rsid w:val="000C3DF7"/>
    <w:pPr>
      <w:tabs>
        <w:tab w:val="center" w:pos="4677"/>
        <w:tab w:val="right" w:pos="9355"/>
      </w:tabs>
    </w:pPr>
  </w:style>
  <w:style w:type="character" w:customStyle="1" w:styleId="ad">
    <w:name w:val="Верхний колонтитул Знак"/>
    <w:basedOn w:val="a0"/>
    <w:link w:val="ac"/>
    <w:uiPriority w:val="99"/>
    <w:semiHidden/>
    <w:rsid w:val="009466FF"/>
    <w:rPr>
      <w:color w:val="000000"/>
      <w:sz w:val="24"/>
      <w:szCs w:val="24"/>
    </w:rPr>
  </w:style>
  <w:style w:type="paragraph" w:styleId="ae">
    <w:name w:val="footer"/>
    <w:basedOn w:val="a"/>
    <w:link w:val="af"/>
    <w:uiPriority w:val="99"/>
    <w:rsid w:val="000C3DF7"/>
    <w:pPr>
      <w:tabs>
        <w:tab w:val="center" w:pos="4677"/>
        <w:tab w:val="right" w:pos="9355"/>
      </w:tabs>
    </w:pPr>
  </w:style>
  <w:style w:type="character" w:customStyle="1" w:styleId="af">
    <w:name w:val="Нижний колонтитул Знак"/>
    <w:basedOn w:val="a0"/>
    <w:link w:val="ae"/>
    <w:uiPriority w:val="99"/>
    <w:semiHidden/>
    <w:rsid w:val="009466FF"/>
    <w:rPr>
      <w:color w:val="000000"/>
      <w:sz w:val="24"/>
      <w:szCs w:val="24"/>
    </w:rPr>
  </w:style>
  <w:style w:type="character" w:styleId="af0">
    <w:name w:val="page number"/>
    <w:basedOn w:val="a0"/>
    <w:uiPriority w:val="99"/>
    <w:rsid w:val="00FE5ED2"/>
    <w:rPr>
      <w:rFonts w:cs="Times New Roman"/>
    </w:rPr>
  </w:style>
</w:styles>
</file>

<file path=word/webSettings.xml><?xml version="1.0" encoding="utf-8"?>
<w:webSettings xmlns:r="http://schemas.openxmlformats.org/officeDocument/2006/relationships" xmlns:w="http://schemas.openxmlformats.org/wordprocessingml/2006/main">
  <w:divs>
    <w:div w:id="322126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7</cp:revision>
  <cp:lastPrinted>2011-06-06T14:59:00Z</cp:lastPrinted>
  <dcterms:created xsi:type="dcterms:W3CDTF">2014-02-07T10:01:00Z</dcterms:created>
  <dcterms:modified xsi:type="dcterms:W3CDTF">2014-03-22T07:12:00Z</dcterms:modified>
</cp:coreProperties>
</file>